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334F" w14:textId="65689FC1" w:rsidR="00056659" w:rsidRDefault="00BB3784" w:rsidP="003C47C8">
      <w:pPr>
        <w:spacing w:line="240" w:lineRule="auto"/>
        <w:jc w:val="right"/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 wp14:anchorId="0FDB2C11" wp14:editId="79C5A559">
            <wp:simplePos x="0" y="0"/>
            <wp:positionH relativeFrom="page">
              <wp:align>right</wp:align>
            </wp:positionH>
            <wp:positionV relativeFrom="paragraph">
              <wp:posOffset>-1270</wp:posOffset>
            </wp:positionV>
            <wp:extent cx="3225800" cy="133985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C8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</w:t>
      </w:r>
    </w:p>
    <w:p w14:paraId="2E38CBA6" w14:textId="3C4CB280" w:rsidR="00DA0B5C" w:rsidRDefault="00DA0B5C" w:rsidP="00237FA6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</w:p>
    <w:p w14:paraId="3D834181" w14:textId="77777777" w:rsidR="00DA0B5C" w:rsidRDefault="00DA0B5C" w:rsidP="00237FA6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</w:p>
    <w:p w14:paraId="6D673931" w14:textId="77777777" w:rsidR="00DA0B5C" w:rsidRDefault="00DA0B5C" w:rsidP="00237FA6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</w:p>
    <w:p w14:paraId="16180E57" w14:textId="77777777" w:rsidR="00DA0B5C" w:rsidRDefault="00DA0B5C" w:rsidP="00237FA6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</w:p>
    <w:p w14:paraId="06CDCE92" w14:textId="77777777" w:rsidR="00F45AC5" w:rsidRDefault="00F45AC5" w:rsidP="00F45AC5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</w:p>
    <w:p w14:paraId="145E2BE0" w14:textId="32E498FC" w:rsidR="00F45AC5" w:rsidRPr="00237FA6" w:rsidRDefault="00F45AC5" w:rsidP="00F45AC5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237FA6"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                                                                             </w:t>
      </w:r>
    </w:p>
    <w:tbl>
      <w:tblPr>
        <w:tblW w:w="9606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F45AC5" w:rsidRPr="00DF0299" w14:paraId="6A5CA063" w14:textId="77777777" w:rsidTr="008132C8">
        <w:tc>
          <w:tcPr>
            <w:tcW w:w="3397" w:type="dxa"/>
            <w:shd w:val="clear" w:color="auto" w:fill="F1E5CE"/>
          </w:tcPr>
          <w:p w14:paraId="7BC5F8E7" w14:textId="24F1DDC8" w:rsidR="00F45AC5" w:rsidRDefault="00F45AC5" w:rsidP="008132C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Projectgegevens</w:t>
            </w:r>
          </w:p>
        </w:tc>
        <w:tc>
          <w:tcPr>
            <w:tcW w:w="6209" w:type="dxa"/>
            <w:shd w:val="clear" w:color="auto" w:fill="F1E5CE"/>
          </w:tcPr>
          <w:p w14:paraId="74EAAF86" w14:textId="77777777" w:rsidR="00F45AC5" w:rsidRPr="00DF0299" w:rsidRDefault="00F45AC5" w:rsidP="008132C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5AC5" w:rsidRPr="00DF0299" w14:paraId="6294E12E" w14:textId="77777777" w:rsidTr="008132C8">
        <w:tc>
          <w:tcPr>
            <w:tcW w:w="3397" w:type="dxa"/>
          </w:tcPr>
          <w:p w14:paraId="7E81E7C7" w14:textId="49BB87BA" w:rsidR="00F45AC5" w:rsidRDefault="00F45AC5" w:rsidP="008132C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Datum aanvraag</w:t>
            </w:r>
          </w:p>
        </w:tc>
        <w:tc>
          <w:tcPr>
            <w:tcW w:w="6209" w:type="dxa"/>
          </w:tcPr>
          <w:p w14:paraId="7944E1BC" w14:textId="74E82A11" w:rsidR="00F45AC5" w:rsidRPr="00DF0299" w:rsidRDefault="00F45AC5" w:rsidP="008132C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5AC5" w:rsidRPr="00DF0299" w14:paraId="6A5F947E" w14:textId="77777777" w:rsidTr="008132C8">
        <w:tc>
          <w:tcPr>
            <w:tcW w:w="3397" w:type="dxa"/>
          </w:tcPr>
          <w:p w14:paraId="3855812C" w14:textId="7B3251BB" w:rsidR="00F45AC5" w:rsidRDefault="00F45AC5" w:rsidP="008132C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Projecttitel</w:t>
            </w:r>
            <w:r w:rsidR="00433A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43AE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433A0D" w:rsidRPr="00433A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</w:t>
            </w:r>
            <w:r w:rsidR="00143AE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</w:t>
            </w:r>
            <w:r w:rsidR="00433A0D" w:rsidRPr="00433A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tel per aanvraag een formulier op)</w:t>
            </w:r>
          </w:p>
        </w:tc>
        <w:tc>
          <w:tcPr>
            <w:tcW w:w="6209" w:type="dxa"/>
          </w:tcPr>
          <w:p w14:paraId="43493413" w14:textId="77777777" w:rsidR="00F45AC5" w:rsidRPr="00DF0299" w:rsidRDefault="00F45AC5" w:rsidP="008132C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E148E4" w14:textId="561227E6" w:rsidR="00112F75" w:rsidRDefault="00237FA6" w:rsidP="00315F12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237FA6"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   </w:t>
      </w:r>
    </w:p>
    <w:p w14:paraId="717C0681" w14:textId="2BA4E491" w:rsidR="00DF0299" w:rsidRPr="00237FA6" w:rsidRDefault="00237FA6" w:rsidP="00315F12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237FA6"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                                                                             </w:t>
      </w:r>
    </w:p>
    <w:tbl>
      <w:tblPr>
        <w:tblW w:w="9606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2615B5" w:rsidRPr="00DF0299" w14:paraId="6419A8BE" w14:textId="77777777" w:rsidTr="002615B5">
        <w:tc>
          <w:tcPr>
            <w:tcW w:w="3397" w:type="dxa"/>
            <w:shd w:val="clear" w:color="auto" w:fill="F1E5CE"/>
          </w:tcPr>
          <w:p w14:paraId="15BAAC53" w14:textId="4FC342C5" w:rsidR="002615B5" w:rsidRDefault="006F6F72" w:rsidP="006F6F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87A12">
              <w:rPr>
                <w:rFonts w:asciiTheme="majorHAnsi" w:hAnsiTheme="majorHAnsi" w:cstheme="majorHAnsi"/>
                <w:b/>
                <w:sz w:val="24"/>
              </w:rPr>
              <w:t>Betrokken partijen</w:t>
            </w:r>
          </w:p>
        </w:tc>
        <w:tc>
          <w:tcPr>
            <w:tcW w:w="6209" w:type="dxa"/>
            <w:shd w:val="clear" w:color="auto" w:fill="F1E5CE"/>
          </w:tcPr>
          <w:p w14:paraId="3571A6D2" w14:textId="03EE2126" w:rsidR="002615B5" w:rsidRPr="00DF0299" w:rsidRDefault="002615B5" w:rsidP="002615B5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E75FA" w:rsidRPr="00DF0299" w14:paraId="561FCA92" w14:textId="77777777" w:rsidTr="00162EA6">
        <w:tc>
          <w:tcPr>
            <w:tcW w:w="3397" w:type="dxa"/>
          </w:tcPr>
          <w:p w14:paraId="3C3CA430" w14:textId="0E80C4BE" w:rsidR="002E75FA" w:rsidRDefault="006D2924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Voortouwnemer</w:t>
            </w:r>
            <w:r w:rsidR="0088083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63D2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083F" w:rsidRPr="00701EC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(lever</w:t>
            </w:r>
            <w:r w:rsidR="00163D2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</w:t>
            </w:r>
            <w:r w:rsidR="0088083F" w:rsidRPr="00701EC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87402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achtergronddocumenten </w:t>
            </w:r>
            <w:r w:rsidR="0088083F" w:rsidRPr="00701EC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afzonderlijk digitaal</w:t>
            </w:r>
            <w:r w:rsidR="0087402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-</w:t>
            </w:r>
            <w:r w:rsidR="00701EC3" w:rsidRPr="00701EC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bijvoorbeeld per transferlink</w:t>
            </w:r>
            <w:r w:rsidR="0087402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-</w:t>
            </w:r>
            <w:r w:rsidR="00701EC3" w:rsidRPr="00701EC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aan)</w:t>
            </w:r>
          </w:p>
        </w:tc>
        <w:tc>
          <w:tcPr>
            <w:tcW w:w="6209" w:type="dxa"/>
          </w:tcPr>
          <w:p w14:paraId="5A579F78" w14:textId="48F56DCE" w:rsidR="006D2924" w:rsidRDefault="006D2924" w:rsidP="0013604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Organisatie:</w:t>
            </w:r>
          </w:p>
          <w:p w14:paraId="7F8645AF" w14:textId="6E1297D4" w:rsidR="0013604C" w:rsidRPr="00DF0299" w:rsidRDefault="0013604C" w:rsidP="0013604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Contactpersoon: </w:t>
            </w:r>
          </w:p>
          <w:p w14:paraId="5D2C50C5" w14:textId="09557F43" w:rsidR="0013604C" w:rsidRPr="00DF0299" w:rsidRDefault="0013604C" w:rsidP="0013604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</w:p>
          <w:p w14:paraId="7D7394C8" w14:textId="08237BB3" w:rsidR="002E75FA" w:rsidRPr="00DF0299" w:rsidRDefault="0013604C" w:rsidP="0013604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6F25A0" w:rsidRPr="00DF0299" w14:paraId="0BB13DFC" w14:textId="77777777" w:rsidTr="00162EA6">
        <w:tc>
          <w:tcPr>
            <w:tcW w:w="3397" w:type="dxa"/>
          </w:tcPr>
          <w:p w14:paraId="741A1F8B" w14:textId="7AA5C800" w:rsidR="006F25A0" w:rsidRDefault="006F25A0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6F25A0">
              <w:rPr>
                <w:rFonts w:asciiTheme="majorHAnsi" w:hAnsiTheme="majorHAnsi" w:cstheme="majorHAnsi"/>
                <w:sz w:val="20"/>
                <w:szCs w:val="20"/>
              </w:rPr>
              <w:t>erreinbeheerder(s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209" w:type="dxa"/>
          </w:tcPr>
          <w:p w14:paraId="33C825F9" w14:textId="77777777" w:rsidR="006F25A0" w:rsidRDefault="006F25A0" w:rsidP="006F25A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Organisatie:</w:t>
            </w:r>
          </w:p>
          <w:p w14:paraId="20659B39" w14:textId="77777777" w:rsidR="006F25A0" w:rsidRPr="00DF0299" w:rsidRDefault="006F25A0" w:rsidP="006F25A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Contactpersoon: </w:t>
            </w:r>
          </w:p>
          <w:p w14:paraId="7500A468" w14:textId="77777777" w:rsidR="006F25A0" w:rsidRPr="00DF0299" w:rsidRDefault="006F25A0" w:rsidP="006F25A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</w:p>
          <w:p w14:paraId="2939063E" w14:textId="34B02DA8" w:rsidR="006F25A0" w:rsidRDefault="006F25A0" w:rsidP="006F25A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7F3029" w:rsidRPr="00DF0299" w14:paraId="1B191DCC" w14:textId="77777777" w:rsidTr="00162EA6">
        <w:tc>
          <w:tcPr>
            <w:tcW w:w="3397" w:type="dxa"/>
          </w:tcPr>
          <w:p w14:paraId="128860C5" w14:textId="77777777" w:rsidR="007F3029" w:rsidRDefault="007F3029" w:rsidP="007F3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09" w:type="dxa"/>
          </w:tcPr>
          <w:p w14:paraId="6D24BC15" w14:textId="77777777" w:rsidR="007F3029" w:rsidRPr="00DF0299" w:rsidRDefault="007F3029" w:rsidP="007F3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</w:t>
            </w: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5506578" w14:textId="77777777" w:rsidR="007F3029" w:rsidRPr="00DF0299" w:rsidRDefault="007F3029" w:rsidP="007F3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Contactpersoon:</w:t>
            </w:r>
          </w:p>
          <w:p w14:paraId="68517F8A" w14:textId="77777777" w:rsidR="007F3029" w:rsidRPr="00DF0299" w:rsidRDefault="007F3029" w:rsidP="007F3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</w:p>
          <w:p w14:paraId="14F521A9" w14:textId="1996ADE6" w:rsidR="007F3029" w:rsidRDefault="007F3029" w:rsidP="007F3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0218AE" w:rsidRPr="00DF0299" w14:paraId="59EA1546" w14:textId="77777777" w:rsidTr="00162EA6">
        <w:tc>
          <w:tcPr>
            <w:tcW w:w="3397" w:type="dxa"/>
          </w:tcPr>
          <w:p w14:paraId="2BD4BFB4" w14:textId="3CB30FBC" w:rsidR="000218AE" w:rsidRDefault="000218AE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  <w:r w:rsidR="006D2924">
              <w:rPr>
                <w:rFonts w:asciiTheme="majorHAnsi" w:hAnsiTheme="majorHAnsi" w:cstheme="majorHAnsi"/>
                <w:sz w:val="20"/>
                <w:szCs w:val="20"/>
              </w:rPr>
              <w:t>e betrokken partijen</w:t>
            </w:r>
          </w:p>
        </w:tc>
        <w:tc>
          <w:tcPr>
            <w:tcW w:w="6209" w:type="dxa"/>
          </w:tcPr>
          <w:p w14:paraId="19E6BFFA" w14:textId="30B65834" w:rsidR="002B795E" w:rsidRDefault="002B795E" w:rsidP="006441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</w:t>
            </w:r>
            <w:r w:rsidR="00112F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0CED3D4" w14:textId="77777777" w:rsidR="006441D2" w:rsidRPr="00DF0299" w:rsidRDefault="006441D2" w:rsidP="006441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Contactpersoon:</w:t>
            </w:r>
          </w:p>
          <w:p w14:paraId="19A11395" w14:textId="77777777" w:rsidR="006441D2" w:rsidRPr="00DF0299" w:rsidRDefault="006441D2" w:rsidP="006441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</w:p>
          <w:p w14:paraId="1BCB1B7C" w14:textId="5378EB02" w:rsidR="000218AE" w:rsidRPr="00DF0299" w:rsidRDefault="006441D2" w:rsidP="006441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6D2924" w:rsidRPr="00DF0299" w14:paraId="1CD57D03" w14:textId="77777777" w:rsidTr="00162EA6">
        <w:tc>
          <w:tcPr>
            <w:tcW w:w="3397" w:type="dxa"/>
          </w:tcPr>
          <w:p w14:paraId="6BA8A1CD" w14:textId="287AA3E4" w:rsidR="006D2924" w:rsidRDefault="006D2924" w:rsidP="006D292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09" w:type="dxa"/>
          </w:tcPr>
          <w:p w14:paraId="59B9CA5B" w14:textId="5866A45D" w:rsidR="006D2924" w:rsidRPr="00DF0299" w:rsidRDefault="002B795E" w:rsidP="006D292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</w:t>
            </w:r>
            <w:r w:rsidR="006D2924" w:rsidRPr="00DF02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794EA83" w14:textId="77777777" w:rsidR="006D2924" w:rsidRPr="00DF0299" w:rsidRDefault="006D2924" w:rsidP="006D292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Contactpersoon:</w:t>
            </w:r>
          </w:p>
          <w:p w14:paraId="36F57B2F" w14:textId="77777777" w:rsidR="006D2924" w:rsidRPr="00DF0299" w:rsidRDefault="006D2924" w:rsidP="006D292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</w:p>
          <w:p w14:paraId="3F54372D" w14:textId="02837A84" w:rsidR="006D2924" w:rsidRPr="00DF0299" w:rsidRDefault="006D2924" w:rsidP="006D292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</w:tbl>
    <w:p w14:paraId="7742C138" w14:textId="77777777" w:rsidR="00315F12" w:rsidRDefault="00315F12" w:rsidP="00315F1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315F12" w:rsidRPr="00DF0299" w14:paraId="7991F87F" w14:textId="77777777" w:rsidTr="007B4040">
        <w:tc>
          <w:tcPr>
            <w:tcW w:w="3397" w:type="dxa"/>
            <w:shd w:val="clear" w:color="auto" w:fill="F1E5CE"/>
          </w:tcPr>
          <w:p w14:paraId="0854E625" w14:textId="7C70FFEB" w:rsidR="00315F12" w:rsidRPr="00DF0299" w:rsidRDefault="007B4040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87A12">
              <w:rPr>
                <w:rFonts w:asciiTheme="majorHAnsi" w:hAnsiTheme="majorHAnsi" w:cstheme="majorHAnsi"/>
                <w:b/>
                <w:sz w:val="24"/>
              </w:rPr>
              <w:t>Projectgegevens</w:t>
            </w:r>
          </w:p>
        </w:tc>
        <w:tc>
          <w:tcPr>
            <w:tcW w:w="6209" w:type="dxa"/>
            <w:shd w:val="clear" w:color="auto" w:fill="F1E5CE"/>
          </w:tcPr>
          <w:p w14:paraId="3C0DD430" w14:textId="1725CF8E" w:rsidR="00315F12" w:rsidRPr="00447332" w:rsidRDefault="00315F12" w:rsidP="0020784B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B4040" w:rsidRPr="00DF0299" w14:paraId="54FE831B" w14:textId="77777777" w:rsidTr="00162EA6">
        <w:tc>
          <w:tcPr>
            <w:tcW w:w="3397" w:type="dxa"/>
          </w:tcPr>
          <w:p w14:paraId="36D8D277" w14:textId="38D59B99" w:rsidR="007B4040" w:rsidRDefault="007B4040" w:rsidP="007B404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Type Advies</w:t>
            </w:r>
            <w:r w:rsidR="00F275B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275BA" w:rsidRPr="00F275BA">
              <w:rPr>
                <w:rFonts w:asciiTheme="majorHAnsi" w:hAnsiTheme="majorHAnsi" w:cstheme="majorHAnsi"/>
                <w:sz w:val="20"/>
                <w:szCs w:val="20"/>
              </w:rPr>
              <w:t>NDA | Gebiedsprogramma | Anders</w:t>
            </w:r>
          </w:p>
        </w:tc>
        <w:tc>
          <w:tcPr>
            <w:tcW w:w="6209" w:type="dxa"/>
          </w:tcPr>
          <w:p w14:paraId="370EFCA1" w14:textId="62BDA41D" w:rsidR="007B4040" w:rsidRPr="00F275BA" w:rsidRDefault="007B4040" w:rsidP="007B404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5F12" w:rsidRPr="00DF0299" w14:paraId="52E28229" w14:textId="77777777" w:rsidTr="00162EA6">
        <w:tc>
          <w:tcPr>
            <w:tcW w:w="3397" w:type="dxa"/>
          </w:tcPr>
          <w:p w14:paraId="6FF70FC7" w14:textId="78F9F506" w:rsidR="00315F12" w:rsidRPr="00DF0299" w:rsidRDefault="000C0393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Namen </w:t>
            </w:r>
            <w:r w:rsidR="009A25F5">
              <w:rPr>
                <w:rFonts w:asciiTheme="majorHAnsi" w:hAnsiTheme="majorHAnsi" w:cstheme="majorHAnsi"/>
                <w:sz w:val="20"/>
                <w:szCs w:val="20"/>
              </w:rPr>
              <w:t xml:space="preserve">van </w:t>
            </w:r>
            <w:r w:rsidRPr="000C039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alle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betrokken </w:t>
            </w:r>
            <w:r w:rsidR="00D0150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97429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D51F03">
              <w:rPr>
                <w:rFonts w:asciiTheme="majorHAnsi" w:hAnsiTheme="majorHAnsi" w:cstheme="majorHAnsi"/>
                <w:sz w:val="20"/>
                <w:szCs w:val="20"/>
              </w:rPr>
              <w:t>Natura 2000-</w:t>
            </w:r>
            <w:r w:rsidR="0097429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D51F03">
              <w:rPr>
                <w:rFonts w:asciiTheme="majorHAnsi" w:hAnsiTheme="majorHAnsi" w:cstheme="majorHAnsi"/>
                <w:sz w:val="20"/>
                <w:szCs w:val="20"/>
              </w:rPr>
              <w:t>gebied</w:t>
            </w:r>
            <w:r w:rsidR="002479D1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 w:rsidR="00A70E10">
              <w:rPr>
                <w:rFonts w:asciiTheme="majorHAnsi" w:hAnsiTheme="majorHAnsi" w:cstheme="majorHAnsi"/>
                <w:sz w:val="20"/>
                <w:szCs w:val="20"/>
              </w:rPr>
              <w:t xml:space="preserve"> | </w:t>
            </w:r>
            <w:r w:rsidR="00720DB5">
              <w:rPr>
                <w:rFonts w:asciiTheme="majorHAnsi" w:hAnsiTheme="majorHAnsi" w:cstheme="majorHAnsi"/>
                <w:sz w:val="20"/>
                <w:szCs w:val="20"/>
              </w:rPr>
              <w:br/>
              <w:t>O</w:t>
            </w:r>
            <w:r w:rsidR="000A15DC">
              <w:rPr>
                <w:rFonts w:asciiTheme="majorHAnsi" w:hAnsiTheme="majorHAnsi" w:cstheme="majorHAnsi"/>
                <w:sz w:val="20"/>
                <w:szCs w:val="20"/>
              </w:rPr>
              <w:t xml:space="preserve">f </w:t>
            </w:r>
            <w:r w:rsidR="00237FA6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5F50BB" w:rsidRPr="002268E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alle gebieden relevant</w:t>
            </w:r>
            <w:r w:rsidR="00237FA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6209" w:type="dxa"/>
          </w:tcPr>
          <w:p w14:paraId="7E745387" w14:textId="77777777" w:rsidR="006B2724" w:rsidRDefault="006B2724" w:rsidP="000C039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253801" w14:textId="62E76C3D" w:rsidR="006B2724" w:rsidRPr="00DF0299" w:rsidRDefault="006B2724" w:rsidP="000C039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59001F" w14:textId="5D89FC16" w:rsidR="00315F12" w:rsidRPr="00F87A12" w:rsidRDefault="00315F12" w:rsidP="00315F12">
      <w:pPr>
        <w:spacing w:line="240" w:lineRule="auto"/>
        <w:rPr>
          <w:rFonts w:asciiTheme="majorHAnsi" w:hAnsiTheme="majorHAnsi" w:cstheme="majorHAnsi"/>
          <w:b/>
          <w:sz w:val="24"/>
        </w:rPr>
      </w:pPr>
    </w:p>
    <w:tbl>
      <w:tblPr>
        <w:tblW w:w="9606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315F12" w:rsidRPr="00DF0299" w14:paraId="152A78EA" w14:textId="77777777" w:rsidTr="007B4040">
        <w:tc>
          <w:tcPr>
            <w:tcW w:w="3397" w:type="dxa"/>
            <w:shd w:val="clear" w:color="auto" w:fill="F1E5CE"/>
          </w:tcPr>
          <w:p w14:paraId="74667EB9" w14:textId="1198C65D" w:rsidR="00315F12" w:rsidRPr="00DF0299" w:rsidRDefault="007B4040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87A12">
              <w:rPr>
                <w:rFonts w:asciiTheme="majorHAnsi" w:hAnsiTheme="majorHAnsi" w:cstheme="majorHAnsi"/>
                <w:b/>
                <w:sz w:val="24"/>
              </w:rPr>
              <w:t>Planning</w:t>
            </w:r>
          </w:p>
        </w:tc>
        <w:tc>
          <w:tcPr>
            <w:tcW w:w="6209" w:type="dxa"/>
            <w:shd w:val="clear" w:color="auto" w:fill="F1E5CE"/>
          </w:tcPr>
          <w:p w14:paraId="1B187AC4" w14:textId="07D857B9" w:rsidR="00315F12" w:rsidRPr="00DF0299" w:rsidRDefault="00315F12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4040" w:rsidRPr="00DF0299" w14:paraId="612E66C4" w14:textId="77777777" w:rsidTr="00237FA6">
        <w:tc>
          <w:tcPr>
            <w:tcW w:w="3397" w:type="dxa"/>
          </w:tcPr>
          <w:p w14:paraId="566E7E8A" w14:textId="59C5CEC6" w:rsidR="007B4040" w:rsidRDefault="007B4040" w:rsidP="00DB085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Gewenste s</w:t>
            </w:r>
            <w:r w:rsidRPr="00DF0299">
              <w:rPr>
                <w:rFonts w:asciiTheme="majorHAnsi" w:hAnsiTheme="majorHAnsi" w:cstheme="majorHAnsi"/>
                <w:sz w:val="20"/>
                <w:szCs w:val="20"/>
              </w:rPr>
              <w:t xml:space="preserve">tartdatum advisering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Ecologische Autoriteit</w:t>
            </w:r>
            <w:r w:rsidR="003119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191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11918" w:rsidRPr="003119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NB: I</w:t>
            </w:r>
            <w:r w:rsidR="00311918" w:rsidRPr="0031191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n de eerste fase van het bestaan van de Ecologische Autoriteit wordt een groot aantal Natuurdoelanalyses (NDA’s) verwacht. Deze zal de Ecologische Autoriteit zoveel mogelijk per type gebied en op locatie geclusterd </w:t>
            </w:r>
            <w:r w:rsidR="00311918" w:rsidRPr="0031191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proberen te </w:t>
            </w:r>
            <w:r w:rsidR="00311918" w:rsidRPr="0031191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toetsen (bijvoorbeeld hoge zandgronden Noord-Nederland of duingebieden Zuid</w:t>
            </w:r>
            <w:r w:rsidR="00DB085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-Nederland</w:t>
            </w:r>
            <w:r w:rsidR="00311918" w:rsidRPr="00311918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). Dit zodat de expertise van een werkgroep efficiënt ingezet kan worden</w:t>
            </w:r>
            <w:r w:rsidR="003150E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209" w:type="dxa"/>
          </w:tcPr>
          <w:p w14:paraId="67F9473A" w14:textId="77777777" w:rsidR="007B4040" w:rsidRPr="00DF0299" w:rsidRDefault="007B4040" w:rsidP="0020784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94AECCE" w14:textId="77777777" w:rsidR="00315F12" w:rsidRPr="00DF0299" w:rsidRDefault="00315F12" w:rsidP="00315F1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40"/>
        <w:gridCol w:w="4366"/>
      </w:tblGrid>
      <w:tr w:rsidR="00506D41" w:rsidRPr="00DF0299" w14:paraId="0F3E19ED" w14:textId="77777777" w:rsidTr="00604AFF">
        <w:tc>
          <w:tcPr>
            <w:tcW w:w="5240" w:type="dxa"/>
            <w:shd w:val="clear" w:color="auto" w:fill="F1E5CE"/>
          </w:tcPr>
          <w:p w14:paraId="784CDFB7" w14:textId="70E20517" w:rsidR="00506D41" w:rsidRPr="00DF0299" w:rsidRDefault="00506D41" w:rsidP="00EB49C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Opmerkingen | bijzonderheden | specifieke vragen</w:t>
            </w:r>
          </w:p>
        </w:tc>
        <w:tc>
          <w:tcPr>
            <w:tcW w:w="4366" w:type="dxa"/>
            <w:shd w:val="clear" w:color="auto" w:fill="F1E5CE"/>
          </w:tcPr>
          <w:p w14:paraId="382F723B" w14:textId="77777777" w:rsidR="00506D41" w:rsidRPr="00DF0299" w:rsidRDefault="00506D41" w:rsidP="00EB49C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6558" w:rsidRPr="00DF0299" w14:paraId="3CAE3D99" w14:textId="77777777" w:rsidTr="00604AFF">
        <w:tc>
          <w:tcPr>
            <w:tcW w:w="9606" w:type="dxa"/>
            <w:gridSpan w:val="2"/>
          </w:tcPr>
          <w:p w14:paraId="5FE09205" w14:textId="77777777" w:rsidR="004A6558" w:rsidRDefault="004A6558" w:rsidP="00EB49C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313B3" w14:textId="77777777" w:rsidR="004A6558" w:rsidRDefault="004A6558" w:rsidP="00EB49C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8E34C9" w14:textId="77777777" w:rsidR="004A6558" w:rsidRDefault="004A6558" w:rsidP="00EB49C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ACE3DD" w14:textId="3DB4FC45" w:rsidR="004A6558" w:rsidRPr="00DF0299" w:rsidRDefault="004A6558" w:rsidP="00EB49C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2EAEA5" w14:textId="77777777" w:rsidR="00A10896" w:rsidRPr="00DF0299" w:rsidRDefault="00A10896" w:rsidP="00C73A43">
      <w:pPr>
        <w:tabs>
          <w:tab w:val="left" w:pos="2268"/>
        </w:tabs>
        <w:rPr>
          <w:rFonts w:asciiTheme="majorHAnsi" w:hAnsiTheme="majorHAnsi" w:cstheme="majorHAnsi"/>
        </w:rPr>
      </w:pPr>
    </w:p>
    <w:sectPr w:rsidR="00A10896" w:rsidRPr="00DF0299" w:rsidSect="00237FA6">
      <w:headerReference w:type="default" r:id="rId13"/>
      <w:footerReference w:type="default" r:id="rId14"/>
      <w:footerReference w:type="first" r:id="rId15"/>
      <w:pgSz w:w="11906" w:h="16838" w:code="9"/>
      <w:pgMar w:top="142" w:right="991" w:bottom="709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A0BF" w14:textId="77777777" w:rsidR="005206D6" w:rsidRDefault="005206D6">
      <w:r>
        <w:separator/>
      </w:r>
    </w:p>
  </w:endnote>
  <w:endnote w:type="continuationSeparator" w:id="0">
    <w:p w14:paraId="7CD488F1" w14:textId="77777777" w:rsidR="005206D6" w:rsidRDefault="005206D6">
      <w:r>
        <w:continuationSeparator/>
      </w:r>
    </w:p>
  </w:endnote>
  <w:endnote w:type="continuationNotice" w:id="1">
    <w:p w14:paraId="2BA41745" w14:textId="77777777" w:rsidR="005206D6" w:rsidRDefault="005206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D8F" w14:textId="1AEFCD1C" w:rsidR="00315F12" w:rsidRPr="007A5588" w:rsidRDefault="007C374F" w:rsidP="00315F12">
    <w:pPr>
      <w:pStyle w:val="Voettekst"/>
      <w:jc w:val="left"/>
      <w:rPr>
        <w:color w:val="926F00"/>
      </w:rPr>
    </w:pPr>
    <w:r w:rsidRPr="007A5588">
      <w:rPr>
        <w:color w:val="926F00"/>
        <w14:textFill>
          <w14:solidFill>
            <w14:srgbClr w14:val="926F00">
              <w14:lumMod w14:val="75000"/>
            </w14:srgbClr>
          </w14:solidFill>
        </w14:textFill>
      </w:rPr>
      <w:t>Arthur van Schendelstraat 760 | Utrecht</w:t>
    </w:r>
    <w:r w:rsidR="00D367A0" w:rsidRPr="007A5588">
      <w:rPr>
        <w:color w:val="926F00"/>
        <w14:textFill>
          <w14:solidFill>
            <w14:srgbClr w14:val="926F00">
              <w14:lumMod w14:val="75000"/>
            </w14:srgbClr>
          </w14:solidFill>
        </w14:textFill>
      </w:rPr>
      <w:t xml:space="preserve"> | </w:t>
    </w:r>
    <w:r w:rsidRPr="007A5588">
      <w:rPr>
        <w:color w:val="926F00"/>
        <w14:textFill>
          <w14:solidFill>
            <w14:srgbClr w14:val="926F00">
              <w14:lumMod w14:val="75000"/>
            </w14:srgbClr>
          </w14:solidFill>
        </w14:textFill>
      </w:rPr>
      <w:t>030</w:t>
    </w:r>
    <w:r w:rsidR="00D367A0" w:rsidRPr="007A5588">
      <w:rPr>
        <w:color w:val="926F00"/>
        <w14:textFill>
          <w14:solidFill>
            <w14:srgbClr w14:val="926F00">
              <w14:lumMod w14:val="75000"/>
            </w14:srgbClr>
          </w14:solidFill>
        </w14:textFill>
      </w:rPr>
      <w:t xml:space="preserve">-234 76 67 | </w:t>
    </w:r>
    <w:hyperlink r:id="rId1" w:history="1">
      <w:r w:rsidR="001312CA" w:rsidRPr="007A5588">
        <w:rPr>
          <w:rStyle w:val="Hyperlink"/>
          <w:rFonts w:cs="Lucida Sans Unicode"/>
          <w:color w:val="926F00"/>
        </w:rPr>
        <w:t>www.ecologischeautoriteit.nl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6B2A" w14:textId="2F288AA4" w:rsidR="00BB0458" w:rsidRPr="006E6385" w:rsidRDefault="00BB0458" w:rsidP="006E6385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524D" w14:textId="77777777" w:rsidR="005206D6" w:rsidRDefault="005206D6">
      <w:r>
        <w:separator/>
      </w:r>
    </w:p>
  </w:footnote>
  <w:footnote w:type="continuationSeparator" w:id="0">
    <w:p w14:paraId="1D6DCB6E" w14:textId="77777777" w:rsidR="005206D6" w:rsidRDefault="005206D6">
      <w:r>
        <w:continuationSeparator/>
      </w:r>
    </w:p>
  </w:footnote>
  <w:footnote w:type="continuationNotice" w:id="1">
    <w:p w14:paraId="6B4053C7" w14:textId="77777777" w:rsidR="005206D6" w:rsidRDefault="005206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A22D" w14:textId="77777777" w:rsidR="006F25A0" w:rsidRDefault="006F25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pStyle w:val="Lowercaseletterlist3rdlevelCommissieMER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pStyle w:val="Bulletedlist3rdlevelCommissieMER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pStyle w:val="Kop8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pStyle w:val="Kop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pStyle w:val="Numberedlist3rdlevelCommissieM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pStyle w:val="Openbulletlist2ndlevelCommissie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pStyle w:val="Appendixheading2CommissieME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pStyle w:val="Dashedlist3rdlevelCommissieM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pStyle w:val="Dashedlist2ndlevelCommissie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pStyle w:val="Openbulletlist3rdlevelCommissieM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FFFFFFFF"/>
    <w:styleLink w:val="BulletedlistCommissieMER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BC24928"/>
    <w:multiLevelType w:val="multilevel"/>
    <w:tmpl w:val="FFFFFFFF"/>
    <w:styleLink w:val="DashedlistCommissieMER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FFFFFFFF"/>
    <w:styleLink w:val="Artikelsectie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11E353F4"/>
    <w:multiLevelType w:val="multilevel"/>
    <w:tmpl w:val="FFFFFFFF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220D04"/>
    <w:multiLevelType w:val="multilevel"/>
    <w:tmpl w:val="FFFFFFFF"/>
    <w:styleLink w:val="AgendaitemlistCommissieMER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5" w15:restartNumberingAfterBreak="0">
    <w:nsid w:val="2D665843"/>
    <w:multiLevelType w:val="multilevel"/>
    <w:tmpl w:val="FFFFFFFF"/>
    <w:styleLink w:val="AppendixnumberingCommissieMER"/>
    <w:lvl w:ilvl="0">
      <w:start w:val="1"/>
      <w:numFmt w:val="decimal"/>
      <w:suff w:val="space"/>
      <w:lvlText w:val="Appendix 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</w:abstractNum>
  <w:abstractNum w:abstractNumId="16" w15:restartNumberingAfterBreak="0">
    <w:nsid w:val="2D7E06B0"/>
    <w:multiLevelType w:val="multilevel"/>
    <w:tmpl w:val="FFFFFFFF"/>
    <w:styleLink w:val="LowercaseletterlistCommissieMER"/>
    <w:lvl w:ilvl="0">
      <w:start w:val="1"/>
      <w:numFmt w:val="lowerLetter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cs="Times New Roman" w:hint="default"/>
      </w:rPr>
    </w:lvl>
  </w:abstractNum>
  <w:abstractNum w:abstractNumId="17" w15:restartNumberingAfterBreak="0">
    <w:nsid w:val="319862AC"/>
    <w:multiLevelType w:val="multilevel"/>
    <w:tmpl w:val="FFFFFFFF"/>
    <w:styleLink w:val="StandardlistCommissieMER"/>
    <w:lvl w:ilvl="0">
      <w:start w:val="1"/>
      <w:numFmt w:val="bullet"/>
      <w:pStyle w:val="Standardlist1stlevelCommissieMER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Standardlist2ndlevelCommissieMER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Standardlist3rdlevelCommissieMER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18" w15:restartNumberingAfterBreak="0">
    <w:nsid w:val="398A2A0C"/>
    <w:multiLevelType w:val="multilevel"/>
    <w:tmpl w:val="FFFFFFFF"/>
    <w:styleLink w:val="NumberedlistCommissieMER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cs="Times New Roman" w:hint="default"/>
      </w:rPr>
    </w:lvl>
  </w:abstractNum>
  <w:abstractNum w:abstractNumId="19" w15:restartNumberingAfterBreak="0">
    <w:nsid w:val="40EF61F8"/>
    <w:multiLevelType w:val="multilevel"/>
    <w:tmpl w:val="FFFFFFFF"/>
    <w:styleLink w:val="HeadingnumberingCommissieMER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cs="Times New Roman" w:hint="default"/>
      </w:rPr>
    </w:lvl>
  </w:abstractNum>
  <w:abstractNum w:abstractNumId="20" w15:restartNumberingAfterBreak="0">
    <w:nsid w:val="46A60AA0"/>
    <w:multiLevelType w:val="multilevel"/>
    <w:tmpl w:val="FFFFFFFF"/>
    <w:styleLink w:val="OpenbulletlistCommissieMER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4C372459"/>
    <w:multiLevelType w:val="multilevel"/>
    <w:tmpl w:val="FFFFFFF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30468516">
    <w:abstractNumId w:val="9"/>
  </w:num>
  <w:num w:numId="2" w16cid:durableId="1798911593">
    <w:abstractNumId w:val="7"/>
  </w:num>
  <w:num w:numId="3" w16cid:durableId="1418090779">
    <w:abstractNumId w:val="6"/>
  </w:num>
  <w:num w:numId="4" w16cid:durableId="528182837">
    <w:abstractNumId w:val="5"/>
  </w:num>
  <w:num w:numId="5" w16cid:durableId="35594193">
    <w:abstractNumId w:val="8"/>
  </w:num>
  <w:num w:numId="6" w16cid:durableId="2118017287">
    <w:abstractNumId w:val="3"/>
  </w:num>
  <w:num w:numId="7" w16cid:durableId="1660844256">
    <w:abstractNumId w:val="2"/>
  </w:num>
  <w:num w:numId="8" w16cid:durableId="382992477">
    <w:abstractNumId w:val="1"/>
  </w:num>
  <w:num w:numId="9" w16cid:durableId="1028871708">
    <w:abstractNumId w:val="0"/>
  </w:num>
  <w:num w:numId="10" w16cid:durableId="1758206016">
    <w:abstractNumId w:val="4"/>
  </w:num>
  <w:num w:numId="11" w16cid:durableId="1564489701">
    <w:abstractNumId w:val="9"/>
  </w:num>
  <w:num w:numId="12" w16cid:durableId="2080012075">
    <w:abstractNumId w:val="7"/>
  </w:num>
  <w:num w:numId="13" w16cid:durableId="1901790649">
    <w:abstractNumId w:val="6"/>
  </w:num>
  <w:num w:numId="14" w16cid:durableId="1191379157">
    <w:abstractNumId w:val="5"/>
  </w:num>
  <w:num w:numId="15" w16cid:durableId="430662822">
    <w:abstractNumId w:val="8"/>
  </w:num>
  <w:num w:numId="16" w16cid:durableId="1919904748">
    <w:abstractNumId w:val="3"/>
  </w:num>
  <w:num w:numId="17" w16cid:durableId="2054192930">
    <w:abstractNumId w:val="2"/>
  </w:num>
  <w:num w:numId="18" w16cid:durableId="568081635">
    <w:abstractNumId w:val="10"/>
  </w:num>
  <w:num w:numId="19" w16cid:durableId="407508042">
    <w:abstractNumId w:val="18"/>
  </w:num>
  <w:num w:numId="20" w16cid:durableId="457841755">
    <w:abstractNumId w:val="20"/>
  </w:num>
  <w:num w:numId="21" w16cid:durableId="315456515">
    <w:abstractNumId w:val="11"/>
  </w:num>
  <w:num w:numId="22" w16cid:durableId="1515076119">
    <w:abstractNumId w:val="21"/>
  </w:num>
  <w:num w:numId="23" w16cid:durableId="885795678">
    <w:abstractNumId w:val="13"/>
  </w:num>
  <w:num w:numId="24" w16cid:durableId="1672676124">
    <w:abstractNumId w:val="12"/>
  </w:num>
  <w:num w:numId="25" w16cid:durableId="1982617630">
    <w:abstractNumId w:val="16"/>
  </w:num>
  <w:num w:numId="26" w16cid:durableId="1325163854">
    <w:abstractNumId w:val="19"/>
  </w:num>
  <w:num w:numId="27" w16cid:durableId="740298485">
    <w:abstractNumId w:val="17"/>
  </w:num>
  <w:num w:numId="28" w16cid:durableId="2055737981">
    <w:abstractNumId w:val="15"/>
  </w:num>
  <w:num w:numId="29" w16cid:durableId="200069077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D"/>
    <w:rsid w:val="00000ED1"/>
    <w:rsid w:val="0000410E"/>
    <w:rsid w:val="00004562"/>
    <w:rsid w:val="000053DE"/>
    <w:rsid w:val="000059D9"/>
    <w:rsid w:val="00006237"/>
    <w:rsid w:val="0000663D"/>
    <w:rsid w:val="00010D95"/>
    <w:rsid w:val="00011BFA"/>
    <w:rsid w:val="00014C02"/>
    <w:rsid w:val="000218AE"/>
    <w:rsid w:val="0002562D"/>
    <w:rsid w:val="0002798D"/>
    <w:rsid w:val="00035232"/>
    <w:rsid w:val="000372A4"/>
    <w:rsid w:val="000418EF"/>
    <w:rsid w:val="00045386"/>
    <w:rsid w:val="00046B0B"/>
    <w:rsid w:val="0005205D"/>
    <w:rsid w:val="00052FF4"/>
    <w:rsid w:val="00053E43"/>
    <w:rsid w:val="0005430B"/>
    <w:rsid w:val="00056659"/>
    <w:rsid w:val="00061051"/>
    <w:rsid w:val="00074DAC"/>
    <w:rsid w:val="000752C3"/>
    <w:rsid w:val="00077DD1"/>
    <w:rsid w:val="00086D2A"/>
    <w:rsid w:val="0009004B"/>
    <w:rsid w:val="00092DEB"/>
    <w:rsid w:val="00094D2C"/>
    <w:rsid w:val="0009698A"/>
    <w:rsid w:val="000A15DC"/>
    <w:rsid w:val="000A1B78"/>
    <w:rsid w:val="000B5821"/>
    <w:rsid w:val="000C0393"/>
    <w:rsid w:val="000C0969"/>
    <w:rsid w:val="000C1A1A"/>
    <w:rsid w:val="000C53DF"/>
    <w:rsid w:val="000C6CF1"/>
    <w:rsid w:val="000C795B"/>
    <w:rsid w:val="000D298B"/>
    <w:rsid w:val="000D3CB2"/>
    <w:rsid w:val="000D5CE9"/>
    <w:rsid w:val="000D6AB7"/>
    <w:rsid w:val="000E0412"/>
    <w:rsid w:val="000E55A1"/>
    <w:rsid w:val="000E57C8"/>
    <w:rsid w:val="000E6E43"/>
    <w:rsid w:val="000F213A"/>
    <w:rsid w:val="000F2D93"/>
    <w:rsid w:val="000F650E"/>
    <w:rsid w:val="00100B98"/>
    <w:rsid w:val="00101AFB"/>
    <w:rsid w:val="00104746"/>
    <w:rsid w:val="00106601"/>
    <w:rsid w:val="00110A9F"/>
    <w:rsid w:val="00111AEB"/>
    <w:rsid w:val="00112646"/>
    <w:rsid w:val="00112F75"/>
    <w:rsid w:val="00115C9D"/>
    <w:rsid w:val="001170AE"/>
    <w:rsid w:val="00117595"/>
    <w:rsid w:val="001221A0"/>
    <w:rsid w:val="00122DED"/>
    <w:rsid w:val="001312CA"/>
    <w:rsid w:val="00132265"/>
    <w:rsid w:val="00135A2A"/>
    <w:rsid w:val="00135E7B"/>
    <w:rsid w:val="0013604C"/>
    <w:rsid w:val="00137CBB"/>
    <w:rsid w:val="00143AE4"/>
    <w:rsid w:val="00145B8E"/>
    <w:rsid w:val="0014640F"/>
    <w:rsid w:val="001501D4"/>
    <w:rsid w:val="00150A66"/>
    <w:rsid w:val="00153797"/>
    <w:rsid w:val="001579D8"/>
    <w:rsid w:val="00160F1F"/>
    <w:rsid w:val="00161EFB"/>
    <w:rsid w:val="00162EA6"/>
    <w:rsid w:val="00163D2C"/>
    <w:rsid w:val="00166383"/>
    <w:rsid w:val="00167273"/>
    <w:rsid w:val="0017032E"/>
    <w:rsid w:val="00180259"/>
    <w:rsid w:val="0018093D"/>
    <w:rsid w:val="00180FD1"/>
    <w:rsid w:val="001A7FB2"/>
    <w:rsid w:val="001B1B37"/>
    <w:rsid w:val="001B4C7E"/>
    <w:rsid w:val="001C11BE"/>
    <w:rsid w:val="001C1849"/>
    <w:rsid w:val="001C63E7"/>
    <w:rsid w:val="001D2A06"/>
    <w:rsid w:val="001E2293"/>
    <w:rsid w:val="001E34AC"/>
    <w:rsid w:val="001E5460"/>
    <w:rsid w:val="001F5B4F"/>
    <w:rsid w:val="001F5C28"/>
    <w:rsid w:val="001F6547"/>
    <w:rsid w:val="001F69F9"/>
    <w:rsid w:val="0020548B"/>
    <w:rsid w:val="0020607F"/>
    <w:rsid w:val="00206FF8"/>
    <w:rsid w:val="002074B2"/>
    <w:rsid w:val="0020784B"/>
    <w:rsid w:val="00214C7E"/>
    <w:rsid w:val="00216489"/>
    <w:rsid w:val="00220A9C"/>
    <w:rsid w:val="002268E6"/>
    <w:rsid w:val="00230B64"/>
    <w:rsid w:val="00236DE9"/>
    <w:rsid w:val="00237FA6"/>
    <w:rsid w:val="00242226"/>
    <w:rsid w:val="002479D1"/>
    <w:rsid w:val="00247CC8"/>
    <w:rsid w:val="002518D2"/>
    <w:rsid w:val="00255275"/>
    <w:rsid w:val="00256039"/>
    <w:rsid w:val="00257AA9"/>
    <w:rsid w:val="002614A1"/>
    <w:rsid w:val="002615B5"/>
    <w:rsid w:val="00262D4E"/>
    <w:rsid w:val="002646C8"/>
    <w:rsid w:val="00267AD8"/>
    <w:rsid w:val="00275064"/>
    <w:rsid w:val="00280FEF"/>
    <w:rsid w:val="00282A7D"/>
    <w:rsid w:val="00282B5D"/>
    <w:rsid w:val="00283592"/>
    <w:rsid w:val="00286914"/>
    <w:rsid w:val="002948A1"/>
    <w:rsid w:val="00294CD2"/>
    <w:rsid w:val="002A0A91"/>
    <w:rsid w:val="002A1F86"/>
    <w:rsid w:val="002A2E44"/>
    <w:rsid w:val="002B08A4"/>
    <w:rsid w:val="002B1E5A"/>
    <w:rsid w:val="002B2998"/>
    <w:rsid w:val="002B64EE"/>
    <w:rsid w:val="002B795E"/>
    <w:rsid w:val="002C1A39"/>
    <w:rsid w:val="002C46FB"/>
    <w:rsid w:val="002D0E88"/>
    <w:rsid w:val="002D52B2"/>
    <w:rsid w:val="002E2611"/>
    <w:rsid w:val="002E274E"/>
    <w:rsid w:val="002E42DE"/>
    <w:rsid w:val="002E4362"/>
    <w:rsid w:val="002E75FA"/>
    <w:rsid w:val="002E79BB"/>
    <w:rsid w:val="002E7B19"/>
    <w:rsid w:val="002F153B"/>
    <w:rsid w:val="002F47EC"/>
    <w:rsid w:val="002F585B"/>
    <w:rsid w:val="002F7B77"/>
    <w:rsid w:val="003009DD"/>
    <w:rsid w:val="00302E99"/>
    <w:rsid w:val="003063C0"/>
    <w:rsid w:val="00311918"/>
    <w:rsid w:val="003124AA"/>
    <w:rsid w:val="003150E6"/>
    <w:rsid w:val="00315F12"/>
    <w:rsid w:val="00317DEA"/>
    <w:rsid w:val="00323121"/>
    <w:rsid w:val="00330A1B"/>
    <w:rsid w:val="00334D4B"/>
    <w:rsid w:val="00335B5E"/>
    <w:rsid w:val="00335D8B"/>
    <w:rsid w:val="0033648A"/>
    <w:rsid w:val="00337DDE"/>
    <w:rsid w:val="003453ED"/>
    <w:rsid w:val="00346631"/>
    <w:rsid w:val="0035184D"/>
    <w:rsid w:val="00354956"/>
    <w:rsid w:val="00364E1D"/>
    <w:rsid w:val="00365254"/>
    <w:rsid w:val="00365327"/>
    <w:rsid w:val="00374C23"/>
    <w:rsid w:val="00374D9A"/>
    <w:rsid w:val="00377612"/>
    <w:rsid w:val="00382603"/>
    <w:rsid w:val="003837E8"/>
    <w:rsid w:val="0039126D"/>
    <w:rsid w:val="00391861"/>
    <w:rsid w:val="003925B9"/>
    <w:rsid w:val="0039537B"/>
    <w:rsid w:val="003954BD"/>
    <w:rsid w:val="003964D4"/>
    <w:rsid w:val="0039656A"/>
    <w:rsid w:val="00396A9E"/>
    <w:rsid w:val="003A373D"/>
    <w:rsid w:val="003A5ED3"/>
    <w:rsid w:val="003A6677"/>
    <w:rsid w:val="003B14A0"/>
    <w:rsid w:val="003B65CA"/>
    <w:rsid w:val="003C47C8"/>
    <w:rsid w:val="003D09E4"/>
    <w:rsid w:val="003D3A73"/>
    <w:rsid w:val="003D414A"/>
    <w:rsid w:val="003D74C6"/>
    <w:rsid w:val="003E30F2"/>
    <w:rsid w:val="003E3B7D"/>
    <w:rsid w:val="003E4712"/>
    <w:rsid w:val="003E7B1D"/>
    <w:rsid w:val="003F21E4"/>
    <w:rsid w:val="003F2747"/>
    <w:rsid w:val="004001AF"/>
    <w:rsid w:val="004035D2"/>
    <w:rsid w:val="00413F4C"/>
    <w:rsid w:val="0041674F"/>
    <w:rsid w:val="0042594D"/>
    <w:rsid w:val="00430BE0"/>
    <w:rsid w:val="0043312E"/>
    <w:rsid w:val="00433A0D"/>
    <w:rsid w:val="00435119"/>
    <w:rsid w:val="00435992"/>
    <w:rsid w:val="00436991"/>
    <w:rsid w:val="004379A2"/>
    <w:rsid w:val="0044477B"/>
    <w:rsid w:val="00447332"/>
    <w:rsid w:val="00451FDB"/>
    <w:rsid w:val="004564A6"/>
    <w:rsid w:val="00457890"/>
    <w:rsid w:val="004656F6"/>
    <w:rsid w:val="004659D3"/>
    <w:rsid w:val="00466D71"/>
    <w:rsid w:val="00471B8D"/>
    <w:rsid w:val="0047392D"/>
    <w:rsid w:val="0047408C"/>
    <w:rsid w:val="0047518D"/>
    <w:rsid w:val="004804E1"/>
    <w:rsid w:val="00482F68"/>
    <w:rsid w:val="00483C5E"/>
    <w:rsid w:val="00483D9A"/>
    <w:rsid w:val="00484C8E"/>
    <w:rsid w:val="00486319"/>
    <w:rsid w:val="00487543"/>
    <w:rsid w:val="004875E2"/>
    <w:rsid w:val="00490BBD"/>
    <w:rsid w:val="004A1A31"/>
    <w:rsid w:val="004A3FB5"/>
    <w:rsid w:val="004A6558"/>
    <w:rsid w:val="004C1F2A"/>
    <w:rsid w:val="004D2412"/>
    <w:rsid w:val="004E5D57"/>
    <w:rsid w:val="004F212E"/>
    <w:rsid w:val="004F2E0F"/>
    <w:rsid w:val="004F2E26"/>
    <w:rsid w:val="004F6A99"/>
    <w:rsid w:val="00500AEB"/>
    <w:rsid w:val="00501A64"/>
    <w:rsid w:val="00503BFD"/>
    <w:rsid w:val="005043E5"/>
    <w:rsid w:val="00506BBB"/>
    <w:rsid w:val="00506D41"/>
    <w:rsid w:val="005105F2"/>
    <w:rsid w:val="00512194"/>
    <w:rsid w:val="0051391E"/>
    <w:rsid w:val="00515E2F"/>
    <w:rsid w:val="005206D6"/>
    <w:rsid w:val="00521726"/>
    <w:rsid w:val="005229C8"/>
    <w:rsid w:val="00524C8E"/>
    <w:rsid w:val="00526530"/>
    <w:rsid w:val="00527BFB"/>
    <w:rsid w:val="0053645C"/>
    <w:rsid w:val="00540B1B"/>
    <w:rsid w:val="005451EF"/>
    <w:rsid w:val="00545244"/>
    <w:rsid w:val="0054653C"/>
    <w:rsid w:val="00551A34"/>
    <w:rsid w:val="00553801"/>
    <w:rsid w:val="00555A74"/>
    <w:rsid w:val="005615BE"/>
    <w:rsid w:val="0056294B"/>
    <w:rsid w:val="00562E3D"/>
    <w:rsid w:val="005742E9"/>
    <w:rsid w:val="00575FFC"/>
    <w:rsid w:val="00582150"/>
    <w:rsid w:val="005953C6"/>
    <w:rsid w:val="005A2BEC"/>
    <w:rsid w:val="005A6922"/>
    <w:rsid w:val="005B4FAF"/>
    <w:rsid w:val="005B6BD9"/>
    <w:rsid w:val="005C5603"/>
    <w:rsid w:val="005C6668"/>
    <w:rsid w:val="005D3F28"/>
    <w:rsid w:val="005D4151"/>
    <w:rsid w:val="005D5E21"/>
    <w:rsid w:val="005E5D44"/>
    <w:rsid w:val="005F50BB"/>
    <w:rsid w:val="00602512"/>
    <w:rsid w:val="00602FB3"/>
    <w:rsid w:val="006040DB"/>
    <w:rsid w:val="006045A8"/>
    <w:rsid w:val="00604AFF"/>
    <w:rsid w:val="00612C22"/>
    <w:rsid w:val="0061339B"/>
    <w:rsid w:val="00616B5D"/>
    <w:rsid w:val="00624A71"/>
    <w:rsid w:val="00633A31"/>
    <w:rsid w:val="00633A89"/>
    <w:rsid w:val="00640142"/>
    <w:rsid w:val="006441D2"/>
    <w:rsid w:val="00645D43"/>
    <w:rsid w:val="006503F9"/>
    <w:rsid w:val="006608B3"/>
    <w:rsid w:val="00664EE1"/>
    <w:rsid w:val="006767B2"/>
    <w:rsid w:val="00680396"/>
    <w:rsid w:val="00683C59"/>
    <w:rsid w:val="00685EED"/>
    <w:rsid w:val="006953A2"/>
    <w:rsid w:val="006A387A"/>
    <w:rsid w:val="006B0A40"/>
    <w:rsid w:val="006B2724"/>
    <w:rsid w:val="006B6044"/>
    <w:rsid w:val="006B6489"/>
    <w:rsid w:val="006C1F8B"/>
    <w:rsid w:val="006C697E"/>
    <w:rsid w:val="006C6A9D"/>
    <w:rsid w:val="006D1154"/>
    <w:rsid w:val="006D2924"/>
    <w:rsid w:val="006D2ECD"/>
    <w:rsid w:val="006E2A61"/>
    <w:rsid w:val="006E6385"/>
    <w:rsid w:val="006E6D19"/>
    <w:rsid w:val="006E75C7"/>
    <w:rsid w:val="006F25A0"/>
    <w:rsid w:val="006F6F72"/>
    <w:rsid w:val="00701EC3"/>
    <w:rsid w:val="00703BD3"/>
    <w:rsid w:val="00705849"/>
    <w:rsid w:val="00706125"/>
    <w:rsid w:val="00706308"/>
    <w:rsid w:val="007063FC"/>
    <w:rsid w:val="007125A7"/>
    <w:rsid w:val="00712665"/>
    <w:rsid w:val="007128BE"/>
    <w:rsid w:val="0071386B"/>
    <w:rsid w:val="00720DB5"/>
    <w:rsid w:val="0072479C"/>
    <w:rsid w:val="0072539D"/>
    <w:rsid w:val="007358BA"/>
    <w:rsid w:val="007361EE"/>
    <w:rsid w:val="00736D3D"/>
    <w:rsid w:val="00750733"/>
    <w:rsid w:val="007525D1"/>
    <w:rsid w:val="0075503D"/>
    <w:rsid w:val="00756C31"/>
    <w:rsid w:val="0076328F"/>
    <w:rsid w:val="00763B35"/>
    <w:rsid w:val="00764AF2"/>
    <w:rsid w:val="00766E99"/>
    <w:rsid w:val="00770652"/>
    <w:rsid w:val="00775717"/>
    <w:rsid w:val="00776618"/>
    <w:rsid w:val="007801B8"/>
    <w:rsid w:val="00783C6D"/>
    <w:rsid w:val="0078653F"/>
    <w:rsid w:val="00787B55"/>
    <w:rsid w:val="0079179F"/>
    <w:rsid w:val="0079279F"/>
    <w:rsid w:val="00792BFE"/>
    <w:rsid w:val="00796A8D"/>
    <w:rsid w:val="007A37C8"/>
    <w:rsid w:val="007A5588"/>
    <w:rsid w:val="007B4040"/>
    <w:rsid w:val="007B5373"/>
    <w:rsid w:val="007C0010"/>
    <w:rsid w:val="007C037C"/>
    <w:rsid w:val="007C18A5"/>
    <w:rsid w:val="007C2B89"/>
    <w:rsid w:val="007C309A"/>
    <w:rsid w:val="007C374F"/>
    <w:rsid w:val="007D0294"/>
    <w:rsid w:val="007D4A7D"/>
    <w:rsid w:val="007D6578"/>
    <w:rsid w:val="007E6917"/>
    <w:rsid w:val="007E7724"/>
    <w:rsid w:val="007F12F5"/>
    <w:rsid w:val="007F3029"/>
    <w:rsid w:val="007F48F0"/>
    <w:rsid w:val="007F653F"/>
    <w:rsid w:val="00805A61"/>
    <w:rsid w:val="008064EE"/>
    <w:rsid w:val="00810585"/>
    <w:rsid w:val="0081621D"/>
    <w:rsid w:val="00826EA4"/>
    <w:rsid w:val="008277F4"/>
    <w:rsid w:val="00832239"/>
    <w:rsid w:val="00832FF9"/>
    <w:rsid w:val="00845260"/>
    <w:rsid w:val="00851C63"/>
    <w:rsid w:val="00854B34"/>
    <w:rsid w:val="00856B05"/>
    <w:rsid w:val="0086137E"/>
    <w:rsid w:val="00871F16"/>
    <w:rsid w:val="008736AE"/>
    <w:rsid w:val="00874024"/>
    <w:rsid w:val="00874BDE"/>
    <w:rsid w:val="008775D3"/>
    <w:rsid w:val="0088083F"/>
    <w:rsid w:val="00886BB9"/>
    <w:rsid w:val="008870F0"/>
    <w:rsid w:val="00893934"/>
    <w:rsid w:val="0089671A"/>
    <w:rsid w:val="00896EB4"/>
    <w:rsid w:val="008A26BE"/>
    <w:rsid w:val="008A43FB"/>
    <w:rsid w:val="008B5CD1"/>
    <w:rsid w:val="008B6D78"/>
    <w:rsid w:val="008C2F90"/>
    <w:rsid w:val="008C7FA8"/>
    <w:rsid w:val="008D23E7"/>
    <w:rsid w:val="008D57BA"/>
    <w:rsid w:val="008D7BDD"/>
    <w:rsid w:val="008E177C"/>
    <w:rsid w:val="008E5516"/>
    <w:rsid w:val="008E64E2"/>
    <w:rsid w:val="008F727C"/>
    <w:rsid w:val="00905FC1"/>
    <w:rsid w:val="0090724E"/>
    <w:rsid w:val="00910D57"/>
    <w:rsid w:val="00921DA5"/>
    <w:rsid w:val="009221AC"/>
    <w:rsid w:val="009225D7"/>
    <w:rsid w:val="00930E93"/>
    <w:rsid w:val="0093453A"/>
    <w:rsid w:val="00934750"/>
    <w:rsid w:val="00934B06"/>
    <w:rsid w:val="00934E30"/>
    <w:rsid w:val="00935271"/>
    <w:rsid w:val="00943209"/>
    <w:rsid w:val="0094509D"/>
    <w:rsid w:val="00945318"/>
    <w:rsid w:val="009477DA"/>
    <w:rsid w:val="00950DB4"/>
    <w:rsid w:val="00953295"/>
    <w:rsid w:val="009534C6"/>
    <w:rsid w:val="009603CE"/>
    <w:rsid w:val="009606EB"/>
    <w:rsid w:val="00963973"/>
    <w:rsid w:val="00971B3B"/>
    <w:rsid w:val="00972647"/>
    <w:rsid w:val="00974298"/>
    <w:rsid w:val="00974A16"/>
    <w:rsid w:val="009A25F5"/>
    <w:rsid w:val="009A59D5"/>
    <w:rsid w:val="009B1E72"/>
    <w:rsid w:val="009C1976"/>
    <w:rsid w:val="009D5AE2"/>
    <w:rsid w:val="009E68CA"/>
    <w:rsid w:val="00A01989"/>
    <w:rsid w:val="00A01CD1"/>
    <w:rsid w:val="00A07FEF"/>
    <w:rsid w:val="00A10896"/>
    <w:rsid w:val="00A1497C"/>
    <w:rsid w:val="00A17FD7"/>
    <w:rsid w:val="00A21956"/>
    <w:rsid w:val="00A32CF7"/>
    <w:rsid w:val="00A335BA"/>
    <w:rsid w:val="00A42EEC"/>
    <w:rsid w:val="00A46582"/>
    <w:rsid w:val="00A46B44"/>
    <w:rsid w:val="00A50406"/>
    <w:rsid w:val="00A50767"/>
    <w:rsid w:val="00A60A58"/>
    <w:rsid w:val="00A6357C"/>
    <w:rsid w:val="00A65B09"/>
    <w:rsid w:val="00A670BB"/>
    <w:rsid w:val="00A70E10"/>
    <w:rsid w:val="00A73597"/>
    <w:rsid w:val="00A74925"/>
    <w:rsid w:val="00A76E7C"/>
    <w:rsid w:val="00A829D3"/>
    <w:rsid w:val="00A86BA2"/>
    <w:rsid w:val="00A875F7"/>
    <w:rsid w:val="00A876DB"/>
    <w:rsid w:val="00A9666A"/>
    <w:rsid w:val="00AA6B3B"/>
    <w:rsid w:val="00AB0D90"/>
    <w:rsid w:val="00AB1E21"/>
    <w:rsid w:val="00AB1E30"/>
    <w:rsid w:val="00AB2477"/>
    <w:rsid w:val="00AB34E3"/>
    <w:rsid w:val="00AB56F0"/>
    <w:rsid w:val="00AB5DBD"/>
    <w:rsid w:val="00AC273E"/>
    <w:rsid w:val="00AD16D0"/>
    <w:rsid w:val="00AD24E6"/>
    <w:rsid w:val="00AD31A0"/>
    <w:rsid w:val="00AD4DF7"/>
    <w:rsid w:val="00AD541D"/>
    <w:rsid w:val="00AE0183"/>
    <w:rsid w:val="00AE1A80"/>
    <w:rsid w:val="00AE2110"/>
    <w:rsid w:val="00AE2EB1"/>
    <w:rsid w:val="00AF04DE"/>
    <w:rsid w:val="00B01B80"/>
    <w:rsid w:val="00B01DA1"/>
    <w:rsid w:val="00B079D2"/>
    <w:rsid w:val="00B10EBF"/>
    <w:rsid w:val="00B11A76"/>
    <w:rsid w:val="00B136DE"/>
    <w:rsid w:val="00B1598C"/>
    <w:rsid w:val="00B233E3"/>
    <w:rsid w:val="00B237FC"/>
    <w:rsid w:val="00B43490"/>
    <w:rsid w:val="00B460C2"/>
    <w:rsid w:val="00B727B0"/>
    <w:rsid w:val="00B72F02"/>
    <w:rsid w:val="00B754C6"/>
    <w:rsid w:val="00B75ED8"/>
    <w:rsid w:val="00B77391"/>
    <w:rsid w:val="00B77809"/>
    <w:rsid w:val="00B81366"/>
    <w:rsid w:val="00B86244"/>
    <w:rsid w:val="00B9540B"/>
    <w:rsid w:val="00BA3794"/>
    <w:rsid w:val="00BA3F4D"/>
    <w:rsid w:val="00BA79E3"/>
    <w:rsid w:val="00BB0458"/>
    <w:rsid w:val="00BB1FC1"/>
    <w:rsid w:val="00BB31CE"/>
    <w:rsid w:val="00BB3784"/>
    <w:rsid w:val="00BC0188"/>
    <w:rsid w:val="00BC1191"/>
    <w:rsid w:val="00BC6FB7"/>
    <w:rsid w:val="00BD3B19"/>
    <w:rsid w:val="00BD4153"/>
    <w:rsid w:val="00BE64B3"/>
    <w:rsid w:val="00BE7E49"/>
    <w:rsid w:val="00BF6A7B"/>
    <w:rsid w:val="00BF7305"/>
    <w:rsid w:val="00C06D9A"/>
    <w:rsid w:val="00C079EF"/>
    <w:rsid w:val="00C14B55"/>
    <w:rsid w:val="00C157A8"/>
    <w:rsid w:val="00C161A6"/>
    <w:rsid w:val="00C17B64"/>
    <w:rsid w:val="00C17E8B"/>
    <w:rsid w:val="00C201EB"/>
    <w:rsid w:val="00C33308"/>
    <w:rsid w:val="00C3369C"/>
    <w:rsid w:val="00C4003A"/>
    <w:rsid w:val="00C41422"/>
    <w:rsid w:val="00C51137"/>
    <w:rsid w:val="00C53417"/>
    <w:rsid w:val="00C6778E"/>
    <w:rsid w:val="00C71EE4"/>
    <w:rsid w:val="00C7333F"/>
    <w:rsid w:val="00C73A43"/>
    <w:rsid w:val="00C8089C"/>
    <w:rsid w:val="00C830F5"/>
    <w:rsid w:val="00C911E7"/>
    <w:rsid w:val="00C92E08"/>
    <w:rsid w:val="00C93473"/>
    <w:rsid w:val="00CA1FE3"/>
    <w:rsid w:val="00CA332D"/>
    <w:rsid w:val="00CB3533"/>
    <w:rsid w:val="00CB7600"/>
    <w:rsid w:val="00CB7D61"/>
    <w:rsid w:val="00CC4499"/>
    <w:rsid w:val="00CC5C54"/>
    <w:rsid w:val="00CC6A4B"/>
    <w:rsid w:val="00CC6E0B"/>
    <w:rsid w:val="00CD7A5A"/>
    <w:rsid w:val="00CE2BA6"/>
    <w:rsid w:val="00CE43DD"/>
    <w:rsid w:val="00CE554B"/>
    <w:rsid w:val="00CE59FB"/>
    <w:rsid w:val="00CF2B0C"/>
    <w:rsid w:val="00D01501"/>
    <w:rsid w:val="00D023A0"/>
    <w:rsid w:val="00D047BA"/>
    <w:rsid w:val="00D132DB"/>
    <w:rsid w:val="00D16E87"/>
    <w:rsid w:val="00D20B02"/>
    <w:rsid w:val="00D24B00"/>
    <w:rsid w:val="00D26DA5"/>
    <w:rsid w:val="00D27D0E"/>
    <w:rsid w:val="00D30E3E"/>
    <w:rsid w:val="00D35DA7"/>
    <w:rsid w:val="00D367A0"/>
    <w:rsid w:val="00D4752B"/>
    <w:rsid w:val="00D47AD0"/>
    <w:rsid w:val="00D51F03"/>
    <w:rsid w:val="00D57A57"/>
    <w:rsid w:val="00D613A9"/>
    <w:rsid w:val="00D6223D"/>
    <w:rsid w:val="00D7238E"/>
    <w:rsid w:val="00D73003"/>
    <w:rsid w:val="00D73C03"/>
    <w:rsid w:val="00D7415A"/>
    <w:rsid w:val="00D91A2E"/>
    <w:rsid w:val="00D9208C"/>
    <w:rsid w:val="00D92EDA"/>
    <w:rsid w:val="00D9359B"/>
    <w:rsid w:val="00DA0B5C"/>
    <w:rsid w:val="00DA4815"/>
    <w:rsid w:val="00DA7A62"/>
    <w:rsid w:val="00DB0413"/>
    <w:rsid w:val="00DB085B"/>
    <w:rsid w:val="00DB0F15"/>
    <w:rsid w:val="00DB2EA1"/>
    <w:rsid w:val="00DB3292"/>
    <w:rsid w:val="00DC2F99"/>
    <w:rsid w:val="00DC489D"/>
    <w:rsid w:val="00DD01CA"/>
    <w:rsid w:val="00DD140B"/>
    <w:rsid w:val="00DD2123"/>
    <w:rsid w:val="00DD2A9E"/>
    <w:rsid w:val="00DD509E"/>
    <w:rsid w:val="00DE003D"/>
    <w:rsid w:val="00DE2331"/>
    <w:rsid w:val="00DE2FD1"/>
    <w:rsid w:val="00DE5157"/>
    <w:rsid w:val="00DF0299"/>
    <w:rsid w:val="00DF129D"/>
    <w:rsid w:val="00E05BA5"/>
    <w:rsid w:val="00E07762"/>
    <w:rsid w:val="00E12CAA"/>
    <w:rsid w:val="00E1347B"/>
    <w:rsid w:val="00E21E77"/>
    <w:rsid w:val="00E30D8A"/>
    <w:rsid w:val="00E318F2"/>
    <w:rsid w:val="00E35C96"/>
    <w:rsid w:val="00E45F90"/>
    <w:rsid w:val="00E52291"/>
    <w:rsid w:val="00E525F1"/>
    <w:rsid w:val="00E527BE"/>
    <w:rsid w:val="00E56515"/>
    <w:rsid w:val="00E56EFE"/>
    <w:rsid w:val="00E61D02"/>
    <w:rsid w:val="00E62D48"/>
    <w:rsid w:val="00E62DE6"/>
    <w:rsid w:val="00E63840"/>
    <w:rsid w:val="00E6431C"/>
    <w:rsid w:val="00E64BFF"/>
    <w:rsid w:val="00E65D32"/>
    <w:rsid w:val="00E678A0"/>
    <w:rsid w:val="00E700B6"/>
    <w:rsid w:val="00E7078D"/>
    <w:rsid w:val="00E7085E"/>
    <w:rsid w:val="00E7454D"/>
    <w:rsid w:val="00E76B13"/>
    <w:rsid w:val="00E92BB2"/>
    <w:rsid w:val="00E9357D"/>
    <w:rsid w:val="00E93FCF"/>
    <w:rsid w:val="00E96B5C"/>
    <w:rsid w:val="00E96BF0"/>
    <w:rsid w:val="00EA18DA"/>
    <w:rsid w:val="00EB49CE"/>
    <w:rsid w:val="00EB7C66"/>
    <w:rsid w:val="00EC72BE"/>
    <w:rsid w:val="00EE1344"/>
    <w:rsid w:val="00EE35E4"/>
    <w:rsid w:val="00EE3D02"/>
    <w:rsid w:val="00F005C9"/>
    <w:rsid w:val="00F1404D"/>
    <w:rsid w:val="00F15814"/>
    <w:rsid w:val="00F16B2B"/>
    <w:rsid w:val="00F16EDB"/>
    <w:rsid w:val="00F208DC"/>
    <w:rsid w:val="00F22CB3"/>
    <w:rsid w:val="00F275BA"/>
    <w:rsid w:val="00F33259"/>
    <w:rsid w:val="00F44FB8"/>
    <w:rsid w:val="00F45AC5"/>
    <w:rsid w:val="00F500C5"/>
    <w:rsid w:val="00F519B9"/>
    <w:rsid w:val="00F55E8B"/>
    <w:rsid w:val="00F564F9"/>
    <w:rsid w:val="00F66651"/>
    <w:rsid w:val="00F7766C"/>
    <w:rsid w:val="00F82076"/>
    <w:rsid w:val="00F838AD"/>
    <w:rsid w:val="00F87A12"/>
    <w:rsid w:val="00FA360C"/>
    <w:rsid w:val="00FA5880"/>
    <w:rsid w:val="00FB1032"/>
    <w:rsid w:val="00FB22AF"/>
    <w:rsid w:val="00FB7F9C"/>
    <w:rsid w:val="00FC25E1"/>
    <w:rsid w:val="00FC3FA5"/>
    <w:rsid w:val="00FD2AA9"/>
    <w:rsid w:val="00FD2C03"/>
    <w:rsid w:val="00FE05DE"/>
    <w:rsid w:val="00FE1BFD"/>
    <w:rsid w:val="00FF4393"/>
    <w:rsid w:val="00FF524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F3EFA"/>
  <w14:defaultImageDpi w14:val="0"/>
  <w15:docId w15:val="{949E7C4B-D1E2-41FC-B080-0BFD30D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Commissie MER"/>
    <w:qFormat/>
    <w:rsid w:val="003954BD"/>
    <w:pPr>
      <w:spacing w:line="280" w:lineRule="atLeast"/>
    </w:pPr>
    <w:rPr>
      <w:rFonts w:ascii="Lucida Sans Unicode" w:hAnsi="Lucida Sans Unicode"/>
      <w:sz w:val="19"/>
      <w:szCs w:val="24"/>
    </w:rPr>
  </w:style>
  <w:style w:type="paragraph" w:styleId="Kop1">
    <w:name w:val="heading 1"/>
    <w:aliases w:val="Chapter heading Commissie MER"/>
    <w:basedOn w:val="ZsysbasisCommissieMER"/>
    <w:next w:val="BodytextCommissieMER"/>
    <w:link w:val="Kop1Char"/>
    <w:uiPriority w:val="9"/>
    <w:qFormat/>
    <w:rsid w:val="00AD16D0"/>
    <w:pPr>
      <w:keepNext/>
      <w:keepLines/>
      <w:tabs>
        <w:tab w:val="num" w:pos="1209"/>
      </w:tabs>
      <w:ind w:left="284" w:hanging="284"/>
      <w:outlineLvl w:val="0"/>
    </w:pPr>
    <w:rPr>
      <w:b/>
      <w:bCs/>
      <w:sz w:val="24"/>
      <w:szCs w:val="32"/>
    </w:rPr>
  </w:style>
  <w:style w:type="paragraph" w:styleId="Kop2">
    <w:name w:val="heading 2"/>
    <w:aliases w:val="Paragraph heading Commissie MER"/>
    <w:basedOn w:val="ZsysbasisCommissieMER"/>
    <w:next w:val="BodytextCommissieMER"/>
    <w:link w:val="Kop2Char"/>
    <w:uiPriority w:val="9"/>
    <w:qFormat/>
    <w:rsid w:val="00AD16D0"/>
    <w:pPr>
      <w:keepNext/>
      <w:keepLines/>
      <w:numPr>
        <w:ilvl w:val="1"/>
        <w:numId w:val="7"/>
      </w:numPr>
      <w:tabs>
        <w:tab w:val="clear" w:pos="926"/>
        <w:tab w:val="num" w:pos="1209"/>
      </w:tabs>
      <w:ind w:left="425" w:hanging="425"/>
      <w:outlineLvl w:val="1"/>
    </w:pPr>
    <w:rPr>
      <w:b/>
      <w:bCs/>
      <w:iCs/>
      <w:szCs w:val="28"/>
    </w:rPr>
  </w:style>
  <w:style w:type="paragraph" w:styleId="Kop3">
    <w:name w:val="heading 3"/>
    <w:aliases w:val="Subparagraph heading Commissie MER"/>
    <w:basedOn w:val="ZsysbasisCommissieMER"/>
    <w:next w:val="BodytextCommissieMER"/>
    <w:link w:val="Kop3Char"/>
    <w:uiPriority w:val="9"/>
    <w:qFormat/>
    <w:rsid w:val="00A9666A"/>
    <w:pPr>
      <w:keepNext/>
      <w:keepLines/>
      <w:numPr>
        <w:ilvl w:val="2"/>
        <w:numId w:val="7"/>
      </w:numPr>
      <w:tabs>
        <w:tab w:val="clear" w:pos="926"/>
        <w:tab w:val="num" w:pos="1209"/>
      </w:tabs>
      <w:ind w:left="567" w:hanging="567"/>
      <w:outlineLvl w:val="2"/>
    </w:pPr>
    <w:rPr>
      <w:i/>
      <w:iCs/>
    </w:rPr>
  </w:style>
  <w:style w:type="paragraph" w:styleId="Kop4">
    <w:name w:val="heading 4"/>
    <w:aliases w:val="Heading 4 Commissie MER"/>
    <w:basedOn w:val="ZsysbasisCommissieMER"/>
    <w:next w:val="BodytextCommissieMER"/>
    <w:link w:val="Kop4Char"/>
    <w:uiPriority w:val="9"/>
    <w:rsid w:val="00A01CD1"/>
    <w:pPr>
      <w:keepNext/>
      <w:keepLines/>
      <w:numPr>
        <w:ilvl w:val="3"/>
        <w:numId w:val="7"/>
      </w:numPr>
      <w:tabs>
        <w:tab w:val="clear" w:pos="926"/>
        <w:tab w:val="num" w:pos="1209"/>
      </w:tabs>
      <w:ind w:left="709" w:hanging="709"/>
      <w:outlineLvl w:val="3"/>
    </w:pPr>
    <w:rPr>
      <w:bCs/>
      <w:szCs w:val="24"/>
    </w:rPr>
  </w:style>
  <w:style w:type="paragraph" w:styleId="Kop5">
    <w:name w:val="heading 5"/>
    <w:aliases w:val="Heading 5 Commissie MER"/>
    <w:basedOn w:val="ZsysbasisCommissieMER"/>
    <w:next w:val="BodytextCommissieMER"/>
    <w:link w:val="Kop5Char"/>
    <w:uiPriority w:val="9"/>
    <w:rsid w:val="00A01CD1"/>
    <w:pPr>
      <w:keepNext/>
      <w:keepLines/>
      <w:numPr>
        <w:ilvl w:val="4"/>
        <w:numId w:val="7"/>
      </w:numPr>
      <w:tabs>
        <w:tab w:val="clear" w:pos="926"/>
        <w:tab w:val="num" w:pos="1209"/>
      </w:tabs>
      <w:ind w:left="851" w:hanging="851"/>
      <w:outlineLvl w:val="4"/>
    </w:pPr>
    <w:rPr>
      <w:bCs/>
      <w:iCs/>
      <w:szCs w:val="22"/>
    </w:rPr>
  </w:style>
  <w:style w:type="paragraph" w:styleId="Kop6">
    <w:name w:val="heading 6"/>
    <w:aliases w:val="Heading 6 Commissie MER"/>
    <w:basedOn w:val="ZsysbasisCommissieMER"/>
    <w:next w:val="BodytextCommissieMER"/>
    <w:link w:val="Kop6Char"/>
    <w:uiPriority w:val="9"/>
    <w:rsid w:val="00A9666A"/>
    <w:pPr>
      <w:keepNext/>
      <w:keepLines/>
      <w:numPr>
        <w:ilvl w:val="5"/>
        <w:numId w:val="7"/>
      </w:numPr>
      <w:tabs>
        <w:tab w:val="clear" w:pos="926"/>
        <w:tab w:val="num" w:pos="1209"/>
      </w:tabs>
      <w:ind w:left="992" w:hanging="992"/>
      <w:outlineLvl w:val="5"/>
    </w:pPr>
  </w:style>
  <w:style w:type="paragraph" w:styleId="Kop7">
    <w:name w:val="heading 7"/>
    <w:aliases w:val="Heading 7 Commissie MER"/>
    <w:basedOn w:val="ZsysbasisCommissieMER"/>
    <w:next w:val="BodytextCommissieMER"/>
    <w:link w:val="Kop7Char"/>
    <w:uiPriority w:val="9"/>
    <w:rsid w:val="00A9666A"/>
    <w:pPr>
      <w:keepNext/>
      <w:keepLines/>
      <w:numPr>
        <w:ilvl w:val="6"/>
        <w:numId w:val="7"/>
      </w:numPr>
      <w:tabs>
        <w:tab w:val="clear" w:pos="926"/>
        <w:tab w:val="num" w:pos="1209"/>
      </w:tabs>
      <w:ind w:left="1134" w:hanging="1134"/>
      <w:outlineLvl w:val="6"/>
    </w:pPr>
    <w:rPr>
      <w:bCs/>
      <w:szCs w:val="20"/>
    </w:rPr>
  </w:style>
  <w:style w:type="paragraph" w:styleId="Kop8">
    <w:name w:val="heading 8"/>
    <w:aliases w:val="Heading 8 Commissie MER"/>
    <w:basedOn w:val="ZsysbasisCommissieMER"/>
    <w:next w:val="BodytextCommissieMER"/>
    <w:link w:val="Kop8Char"/>
    <w:uiPriority w:val="9"/>
    <w:rsid w:val="00A9666A"/>
    <w:pPr>
      <w:keepNext/>
      <w:keepLines/>
      <w:numPr>
        <w:ilvl w:val="7"/>
        <w:numId w:val="7"/>
      </w:numPr>
      <w:tabs>
        <w:tab w:val="clear" w:pos="926"/>
        <w:tab w:val="num" w:pos="1209"/>
      </w:tabs>
      <w:ind w:left="1276" w:hanging="1276"/>
      <w:outlineLvl w:val="7"/>
    </w:pPr>
    <w:rPr>
      <w:iCs/>
      <w:szCs w:val="20"/>
    </w:rPr>
  </w:style>
  <w:style w:type="paragraph" w:styleId="Kop9">
    <w:name w:val="heading 9"/>
    <w:aliases w:val="Heading 9 Commissie MER"/>
    <w:basedOn w:val="ZsysbasisCommissieMER"/>
    <w:next w:val="BodytextCommissieMER"/>
    <w:link w:val="Kop9Char"/>
    <w:uiPriority w:val="9"/>
    <w:rsid w:val="00A9666A"/>
    <w:pPr>
      <w:keepNext/>
      <w:keepLines/>
      <w:numPr>
        <w:ilvl w:val="8"/>
        <w:numId w:val="16"/>
      </w:numPr>
      <w:tabs>
        <w:tab w:val="num" w:pos="1209"/>
        <w:tab w:val="num" w:pos="1492"/>
      </w:tabs>
      <w:ind w:left="1418" w:hanging="1418"/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pter heading Commissie MER Char"/>
    <w:basedOn w:val="Standaardalinea-lettertype"/>
    <w:link w:val="Kop1"/>
    <w:uiPriority w:val="9"/>
    <w:locked/>
    <w:rPr>
      <w:rFonts w:ascii="Lucida Sans Unicode" w:hAnsi="Lucida Sans Unicode" w:cs="Lucida Sans Unicode"/>
      <w:b/>
      <w:bCs/>
      <w:sz w:val="24"/>
      <w:szCs w:val="32"/>
    </w:rPr>
  </w:style>
  <w:style w:type="character" w:customStyle="1" w:styleId="Kop2Char">
    <w:name w:val="Kop 2 Char"/>
    <w:aliases w:val="Paragraph heading Commissie MER Char"/>
    <w:basedOn w:val="Standaardalinea-lettertype"/>
    <w:link w:val="Kop2"/>
    <w:uiPriority w:val="9"/>
    <w:locked/>
    <w:rPr>
      <w:rFonts w:ascii="Lucida Sans Unicode" w:hAnsi="Lucida Sans Unicode" w:cs="Lucida Sans Unicode"/>
      <w:b/>
      <w:bCs/>
      <w:iCs/>
      <w:sz w:val="19"/>
      <w:szCs w:val="28"/>
    </w:rPr>
  </w:style>
  <w:style w:type="character" w:customStyle="1" w:styleId="Kop3Char">
    <w:name w:val="Kop 3 Char"/>
    <w:aliases w:val="Subparagraph heading Commissie MER Char"/>
    <w:basedOn w:val="Standaardalinea-lettertype"/>
    <w:link w:val="Kop3"/>
    <w:uiPriority w:val="9"/>
    <w:locked/>
    <w:rPr>
      <w:rFonts w:ascii="Lucida Sans Unicode" w:hAnsi="Lucida Sans Unicode" w:cs="Lucida Sans Unicode"/>
      <w:i/>
      <w:iCs/>
      <w:sz w:val="19"/>
      <w:szCs w:val="18"/>
    </w:rPr>
  </w:style>
  <w:style w:type="character" w:customStyle="1" w:styleId="Kop4Char">
    <w:name w:val="Kop 4 Char"/>
    <w:aliases w:val="Heading 4 Commissie MER Char"/>
    <w:basedOn w:val="Standaardalinea-lettertype"/>
    <w:link w:val="Kop4"/>
    <w:uiPriority w:val="9"/>
    <w:locked/>
    <w:rPr>
      <w:rFonts w:ascii="Lucida Sans Unicode" w:hAnsi="Lucida Sans Unicode" w:cs="Lucida Sans Unicode"/>
      <w:bCs/>
      <w:sz w:val="19"/>
      <w:szCs w:val="24"/>
    </w:rPr>
  </w:style>
  <w:style w:type="character" w:customStyle="1" w:styleId="Kop5Char">
    <w:name w:val="Kop 5 Char"/>
    <w:aliases w:val="Heading 5 Commissie MER Char"/>
    <w:basedOn w:val="Standaardalinea-lettertype"/>
    <w:link w:val="Kop5"/>
    <w:uiPriority w:val="9"/>
    <w:locked/>
    <w:rPr>
      <w:rFonts w:ascii="Lucida Sans Unicode" w:hAnsi="Lucida Sans Unicode" w:cs="Lucida Sans Unicode"/>
      <w:bCs/>
      <w:iCs/>
      <w:sz w:val="19"/>
      <w:szCs w:val="22"/>
    </w:rPr>
  </w:style>
  <w:style w:type="character" w:customStyle="1" w:styleId="Kop6Char">
    <w:name w:val="Kop 6 Char"/>
    <w:aliases w:val="Heading 6 Commissie MER Char"/>
    <w:basedOn w:val="Standaardalinea-lettertype"/>
    <w:link w:val="Kop6"/>
    <w:uiPriority w:val="9"/>
    <w:locked/>
    <w:rPr>
      <w:rFonts w:ascii="Lucida Sans Unicode" w:hAnsi="Lucida Sans Unicode" w:cs="Lucida Sans Unicode"/>
      <w:sz w:val="19"/>
      <w:szCs w:val="18"/>
    </w:rPr>
  </w:style>
  <w:style w:type="character" w:customStyle="1" w:styleId="Kop7Char">
    <w:name w:val="Kop 7 Char"/>
    <w:aliases w:val="Heading 7 Commissie MER Char"/>
    <w:basedOn w:val="Standaardalinea-lettertype"/>
    <w:link w:val="Kop7"/>
    <w:uiPriority w:val="9"/>
    <w:locked/>
    <w:rPr>
      <w:rFonts w:ascii="Lucida Sans Unicode" w:hAnsi="Lucida Sans Unicode" w:cs="Lucida Sans Unicode"/>
      <w:bCs/>
      <w:sz w:val="19"/>
    </w:rPr>
  </w:style>
  <w:style w:type="character" w:customStyle="1" w:styleId="Kop8Char">
    <w:name w:val="Kop 8 Char"/>
    <w:aliases w:val="Heading 8 Commissie MER Char"/>
    <w:basedOn w:val="Standaardalinea-lettertype"/>
    <w:link w:val="Kop8"/>
    <w:uiPriority w:val="9"/>
    <w:locked/>
    <w:rPr>
      <w:rFonts w:ascii="Lucida Sans Unicode" w:hAnsi="Lucida Sans Unicode" w:cs="Lucida Sans Unicode"/>
      <w:iCs/>
      <w:sz w:val="19"/>
    </w:rPr>
  </w:style>
  <w:style w:type="character" w:customStyle="1" w:styleId="Kop9Char">
    <w:name w:val="Kop 9 Char"/>
    <w:aliases w:val="Heading 9 Commissie MER Char"/>
    <w:basedOn w:val="Standaardalinea-lettertype"/>
    <w:link w:val="Kop9"/>
    <w:uiPriority w:val="9"/>
    <w:locked/>
    <w:rPr>
      <w:rFonts w:ascii="Lucida Sans Unicode" w:hAnsi="Lucida Sans Unicode" w:cs="Lucida Sans Unicode"/>
      <w:bCs/>
      <w:sz w:val="19"/>
      <w:szCs w:val="18"/>
    </w:rPr>
  </w:style>
  <w:style w:type="paragraph" w:customStyle="1" w:styleId="BodytextCommissieMER">
    <w:name w:val="Body text Commissie MER"/>
    <w:basedOn w:val="ZsysbasisCommissieMER"/>
    <w:qFormat/>
    <w:rsid w:val="00122DED"/>
  </w:style>
  <w:style w:type="paragraph" w:customStyle="1" w:styleId="ZsysbasisCommissieMER">
    <w:name w:val="Zsysbasis Commissie MER"/>
    <w:next w:val="BodytextCommissieMER"/>
    <w:link w:val="ZsysbasisCommissieMERChar"/>
    <w:semiHidden/>
    <w:rsid w:val="0093453A"/>
    <w:pPr>
      <w:spacing w:line="300" w:lineRule="atLeast"/>
    </w:pPr>
    <w:rPr>
      <w:rFonts w:ascii="Lucida Sans Unicode" w:hAnsi="Lucida Sans Unicode" w:cs="Lucida Sans Unicode"/>
      <w:sz w:val="19"/>
      <w:szCs w:val="18"/>
    </w:rPr>
  </w:style>
  <w:style w:type="paragraph" w:customStyle="1" w:styleId="BodytextboldCommissieMER">
    <w:name w:val="Body text bold Commissie MER"/>
    <w:basedOn w:val="ZsysbasisCommissieMER"/>
    <w:next w:val="BodytextCommissieMER"/>
    <w:qFormat/>
    <w:rsid w:val="00122DED"/>
    <w:rPr>
      <w:b/>
      <w:bCs/>
    </w:rPr>
  </w:style>
  <w:style w:type="character" w:styleId="GevolgdeHyperlink">
    <w:name w:val="FollowedHyperlink"/>
    <w:aliases w:val="FollowedHyperlink Commissie MER"/>
    <w:basedOn w:val="Standaardalinea-lettertype"/>
    <w:uiPriority w:val="99"/>
    <w:rsid w:val="00B460C2"/>
    <w:rPr>
      <w:rFonts w:cs="Times New Roman"/>
      <w:color w:val="auto"/>
      <w:u w:val="none"/>
    </w:rPr>
  </w:style>
  <w:style w:type="character" w:styleId="Hyperlink">
    <w:name w:val="Hyperlink"/>
    <w:aliases w:val="Hyperlink Commissie MER"/>
    <w:basedOn w:val="Standaardalinea-lettertype"/>
    <w:uiPriority w:val="99"/>
    <w:rsid w:val="00B460C2"/>
    <w:rPr>
      <w:rFonts w:cs="Times New Roman"/>
      <w:color w:val="auto"/>
      <w:u w:val="none"/>
    </w:rPr>
  </w:style>
  <w:style w:type="paragraph" w:customStyle="1" w:styleId="AddressboxCommissieMER">
    <w:name w:val="Address box Commissie MER"/>
    <w:basedOn w:val="ZsysbasisCommissieMER"/>
    <w:rsid w:val="00B43490"/>
    <w:pPr>
      <w:spacing w:line="300" w:lineRule="exact"/>
    </w:pPr>
    <w:rPr>
      <w:noProof/>
    </w:rPr>
  </w:style>
  <w:style w:type="paragraph" w:styleId="Koptekst">
    <w:name w:val="header"/>
    <w:basedOn w:val="ZsysbasisCommissieMER"/>
    <w:next w:val="BodytextCommissieMER"/>
    <w:link w:val="KoptekstChar"/>
    <w:uiPriority w:val="99"/>
    <w:rsid w:val="00122DED"/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ascii="Lucida Sans Unicode" w:hAnsi="Lucida Sans Unicode" w:cs="Times New Roman"/>
      <w:sz w:val="24"/>
      <w:szCs w:val="24"/>
    </w:rPr>
  </w:style>
  <w:style w:type="paragraph" w:styleId="Voettekst">
    <w:name w:val="footer"/>
    <w:basedOn w:val="ZsysbasisCommissieMER"/>
    <w:next w:val="BodytextCommissieMER"/>
    <w:link w:val="VoettekstChar"/>
    <w:uiPriority w:val="99"/>
    <w:rsid w:val="00122DED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Lucida Sans Unicode" w:hAnsi="Lucida Sans Unicode" w:cs="Times New Roman"/>
      <w:sz w:val="24"/>
      <w:szCs w:val="24"/>
    </w:rPr>
  </w:style>
  <w:style w:type="paragraph" w:customStyle="1" w:styleId="HeadertextCommissieMER">
    <w:name w:val="Header text Commissie MER"/>
    <w:basedOn w:val="ZsysbasisdocumentgegevensCommissieMER"/>
    <w:rsid w:val="00122DED"/>
  </w:style>
  <w:style w:type="paragraph" w:customStyle="1" w:styleId="FootertextCommissieMER">
    <w:name w:val="Footer text Commissie MER"/>
    <w:basedOn w:val="ZsysbasisdocumentgegevensCommissieMER"/>
    <w:rsid w:val="00122DED"/>
  </w:style>
  <w:style w:type="paragraph" w:customStyle="1" w:styleId="BodytextitalicCommissieMER">
    <w:name w:val="Body text italic Commissie MER"/>
    <w:basedOn w:val="ZsysbasisCommissieMER"/>
    <w:next w:val="BodytextCommissieMER"/>
    <w:qFormat/>
    <w:rsid w:val="00122DED"/>
    <w:rPr>
      <w:i/>
      <w:iCs/>
    </w:rPr>
  </w:style>
  <w:style w:type="table" w:styleId="3D-effectenvoortabel1">
    <w:name w:val="Table 3D effects 1"/>
    <w:basedOn w:val="Standaardtabel"/>
    <w:uiPriority w:val="99"/>
    <w:semiHidden/>
    <w:rsid w:val="00451FD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6" w:space="0" w:color="auto"/>
          <w:bottom w:val="none" w:sz="6" w:space="0" w:color="auto"/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6" w:space="0" w:color="auto"/>
          <w:right w:val="none" w:sz="6" w:space="0" w:color="auto"/>
          <w:tl2br w:val="none" w:sz="6" w:space="0" w:color="auto"/>
          <w:tr2bl w:val="none" w:sz="6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6" w:space="0" w:color="auto"/>
          <w:left w:val="none" w:sz="6" w:space="0" w:color="auto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6" w:space="0" w:color="auto"/>
          <w:right w:val="none" w:sz="6" w:space="0" w:color="auto"/>
          <w:tl2br w:val="none" w:sz="6" w:space="0" w:color="auto"/>
          <w:tr2bl w:val="none" w:sz="6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451FD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451FD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anhef">
    <w:name w:val="Salutation"/>
    <w:basedOn w:val="ZsysbasisCommissieMER"/>
    <w:next w:val="BodytextCommissieMER"/>
    <w:link w:val="AanhefChar"/>
    <w:uiPriority w:val="99"/>
    <w:semiHidden/>
    <w:rsid w:val="0020607F"/>
  </w:style>
  <w:style w:type="character" w:customStyle="1" w:styleId="AanhefChar">
    <w:name w:val="Aanhef Char"/>
    <w:basedOn w:val="Standaardalinea-lettertype"/>
    <w:link w:val="Aanhef"/>
    <w:uiPriority w:val="99"/>
    <w:semiHidden/>
    <w:locked/>
    <w:rPr>
      <w:rFonts w:ascii="Lucida Sans Unicode" w:hAnsi="Lucida Sans Unicode" w:cs="Times New Roman"/>
      <w:sz w:val="24"/>
      <w:szCs w:val="24"/>
    </w:rPr>
  </w:style>
  <w:style w:type="paragraph" w:styleId="Adresenvelop">
    <w:name w:val="envelope address"/>
    <w:basedOn w:val="ZsysbasisCommissieMER"/>
    <w:next w:val="BodytextCommissieMER"/>
    <w:uiPriority w:val="99"/>
    <w:semiHidden/>
    <w:rsid w:val="0020607F"/>
  </w:style>
  <w:style w:type="paragraph" w:styleId="Afsluiting">
    <w:name w:val="Closing"/>
    <w:basedOn w:val="ZsysbasisCommissieMER"/>
    <w:next w:val="BodytextCommissieMER"/>
    <w:link w:val="AfsluitingChar"/>
    <w:uiPriority w:val="99"/>
    <w:semiHidden/>
    <w:rsid w:val="0020607F"/>
  </w:style>
  <w:style w:type="character" w:customStyle="1" w:styleId="AfsluitingChar">
    <w:name w:val="Afsluiting Char"/>
    <w:basedOn w:val="Standaardalinea-lettertype"/>
    <w:link w:val="Afsluiting"/>
    <w:uiPriority w:val="99"/>
    <w:semiHidden/>
    <w:locked/>
    <w:rPr>
      <w:rFonts w:ascii="Lucida Sans Unicode" w:hAnsi="Lucida Sans Unicode" w:cs="Times New Roman"/>
      <w:sz w:val="24"/>
      <w:szCs w:val="24"/>
    </w:rPr>
  </w:style>
  <w:style w:type="paragraph" w:customStyle="1" w:styleId="Customlist1stlevelCommissieMER">
    <w:name w:val="Custom list 1st level Commissie MER"/>
    <w:basedOn w:val="ZsysbasisCommissieMER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CommissieMER">
    <w:name w:val="Custom list 2nd level Commissie MER"/>
    <w:basedOn w:val="ZsysbasisCommissieMER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CommissieMER">
    <w:name w:val="Custom list 3rd level Commissie MER"/>
    <w:basedOn w:val="ZsysbasisCommissieMER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CommissieMER">
    <w:name w:val="Indent 1st level Commissie MER"/>
    <w:basedOn w:val="ZsysbasisCommissieMER"/>
    <w:qFormat/>
    <w:rsid w:val="00122DED"/>
    <w:pPr>
      <w:ind w:left="284"/>
    </w:pPr>
  </w:style>
  <w:style w:type="paragraph" w:customStyle="1" w:styleId="Indent2ndlevelCommissieMER">
    <w:name w:val="Indent 2nd level Commissie MER"/>
    <w:basedOn w:val="ZsysbasisCommissieMER"/>
    <w:qFormat/>
    <w:rsid w:val="00122DED"/>
    <w:pPr>
      <w:ind w:left="567"/>
    </w:pPr>
  </w:style>
  <w:style w:type="paragraph" w:customStyle="1" w:styleId="Indent3rdlevelCommissieMER">
    <w:name w:val="Indent 3rd level Commissie MER"/>
    <w:basedOn w:val="ZsysbasisCommissieMER"/>
    <w:qFormat/>
    <w:rsid w:val="00122DED"/>
    <w:pPr>
      <w:ind w:left="851"/>
    </w:pPr>
  </w:style>
  <w:style w:type="paragraph" w:styleId="Inhopg1">
    <w:name w:val="toc 1"/>
    <w:aliases w:val="TOC 1 Commissie MER"/>
    <w:basedOn w:val="ZsysbasistocCommissieMER"/>
    <w:next w:val="BodytextCommissieMER"/>
    <w:uiPriority w:val="39"/>
    <w:rsid w:val="0078653F"/>
    <w:pPr>
      <w:ind w:left="709" w:hanging="709"/>
    </w:pPr>
    <w:rPr>
      <w:b/>
    </w:rPr>
  </w:style>
  <w:style w:type="paragraph" w:styleId="Inhopg2">
    <w:name w:val="toc 2"/>
    <w:aliases w:val="TOC 2 Commissie MER"/>
    <w:basedOn w:val="ZsysbasistocCommissieMER"/>
    <w:next w:val="BodytextCommissieMER"/>
    <w:uiPriority w:val="39"/>
    <w:rsid w:val="0078653F"/>
    <w:pPr>
      <w:ind w:left="709" w:hanging="709"/>
    </w:pPr>
  </w:style>
  <w:style w:type="paragraph" w:styleId="Inhopg3">
    <w:name w:val="toc 3"/>
    <w:aliases w:val="TOC 3 Commissie MER"/>
    <w:basedOn w:val="ZsysbasistocCommissieMER"/>
    <w:next w:val="BodytextCommissieMER"/>
    <w:uiPriority w:val="39"/>
    <w:rsid w:val="0078653F"/>
    <w:pPr>
      <w:ind w:left="709" w:hanging="709"/>
    </w:pPr>
  </w:style>
  <w:style w:type="paragraph" w:styleId="Inhopg4">
    <w:name w:val="toc 4"/>
    <w:aliases w:val="TOC 4 Commissie MER"/>
    <w:basedOn w:val="ZsysbasistocCommissieMER"/>
    <w:next w:val="BodytextCommissieMER"/>
    <w:uiPriority w:val="39"/>
    <w:rsid w:val="00122DED"/>
  </w:style>
  <w:style w:type="paragraph" w:styleId="Bronvermelding">
    <w:name w:val="table of authorities"/>
    <w:basedOn w:val="ZsysbasisCommissieMER"/>
    <w:next w:val="BodytextCommissieMER"/>
    <w:uiPriority w:val="99"/>
    <w:semiHidden/>
    <w:rsid w:val="00F33259"/>
    <w:pPr>
      <w:ind w:left="180" w:hanging="180"/>
    </w:pPr>
  </w:style>
  <w:style w:type="paragraph" w:styleId="Index2">
    <w:name w:val="index 2"/>
    <w:basedOn w:val="ZsysbasisCommissieMER"/>
    <w:next w:val="BodytextCommissieMER"/>
    <w:uiPriority w:val="99"/>
    <w:semiHidden/>
    <w:rsid w:val="00122DED"/>
  </w:style>
  <w:style w:type="paragraph" w:styleId="Index3">
    <w:name w:val="index 3"/>
    <w:basedOn w:val="ZsysbasisCommissieMER"/>
    <w:next w:val="BodytextCommissieMER"/>
    <w:uiPriority w:val="99"/>
    <w:semiHidden/>
    <w:rsid w:val="00122DED"/>
  </w:style>
  <w:style w:type="paragraph" w:styleId="Ondertitel">
    <w:name w:val="Subtitle"/>
    <w:basedOn w:val="ZsysbasisCommissieMER"/>
    <w:next w:val="BodytextCommissieMER"/>
    <w:link w:val="OndertitelChar"/>
    <w:uiPriority w:val="11"/>
    <w:semiHidden/>
    <w:rsid w:val="00122DED"/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ZsysbasisCommissieMER"/>
    <w:next w:val="BodytextCommissieMER"/>
    <w:link w:val="TitelChar"/>
    <w:uiPriority w:val="10"/>
    <w:semiHidden/>
    <w:rsid w:val="00122DED"/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Heading2nonumberCommissieMER">
    <w:name w:val="Heading 2 no number Commissie MER"/>
    <w:basedOn w:val="ZsysbasisCommissieMER"/>
    <w:next w:val="BodytextCommissieMER"/>
    <w:qFormat/>
    <w:rsid w:val="00AD16D0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  <w:rPr>
      <w:rFonts w:cs="Times New Roman"/>
    </w:rPr>
  </w:style>
  <w:style w:type="character" w:customStyle="1" w:styleId="zsysVeldMarkering">
    <w:name w:val="zsysVeldMarkering"/>
    <w:basedOn w:val="Standaardalinea-lettertype"/>
    <w:semiHidden/>
    <w:rsid w:val="00B10EBF"/>
    <w:rPr>
      <w:rFonts w:cs="Times New Roman"/>
      <w:color w:val="000000"/>
      <w:shd w:val="clear" w:color="auto" w:fill="FFFF00"/>
    </w:rPr>
  </w:style>
  <w:style w:type="paragraph" w:customStyle="1" w:styleId="Heading1nonumberCommissieMER">
    <w:name w:val="Heading 1 no number Commissie MER"/>
    <w:basedOn w:val="ZsysbasisCommissieMER"/>
    <w:next w:val="BodytextCommissieMER"/>
    <w:qFormat/>
    <w:rsid w:val="00AD16D0"/>
    <w:pPr>
      <w:keepNext/>
      <w:keepLines/>
    </w:pPr>
    <w:rPr>
      <w:b/>
      <w:sz w:val="24"/>
      <w:szCs w:val="32"/>
    </w:rPr>
  </w:style>
  <w:style w:type="paragraph" w:customStyle="1" w:styleId="Heading3nonumberCommissieMER">
    <w:name w:val="Heading 3 no number Commissie MER"/>
    <w:basedOn w:val="ZsysbasisCommissieMER"/>
    <w:next w:val="BodytextCommissieMER"/>
    <w:qFormat/>
    <w:rsid w:val="00A9666A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9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rsid w:val="00122DED"/>
    <w:pPr>
      <w:ind w:left="1620" w:hanging="180"/>
    </w:pPr>
  </w:style>
  <w:style w:type="paragraph" w:styleId="Inhopg5">
    <w:name w:val="toc 5"/>
    <w:aliases w:val="TOC 5 Commissie MER"/>
    <w:basedOn w:val="ZsysbasistocCommissieMER"/>
    <w:next w:val="BodytextCommissieMER"/>
    <w:uiPriority w:val="39"/>
    <w:rsid w:val="003964D4"/>
  </w:style>
  <w:style w:type="paragraph" w:styleId="Inhopg6">
    <w:name w:val="toc 6"/>
    <w:aliases w:val="TOC 6 Commissie MER"/>
    <w:basedOn w:val="ZsysbasistocCommissieMER"/>
    <w:next w:val="BodytextCommissieMER"/>
    <w:uiPriority w:val="39"/>
    <w:rsid w:val="003964D4"/>
  </w:style>
  <w:style w:type="paragraph" w:styleId="Inhopg7">
    <w:name w:val="toc 7"/>
    <w:aliases w:val="TOC 7 Commissie MER"/>
    <w:basedOn w:val="ZsysbasistocCommissieMER"/>
    <w:next w:val="BodytextCommissieMER"/>
    <w:uiPriority w:val="39"/>
    <w:rsid w:val="003964D4"/>
  </w:style>
  <w:style w:type="paragraph" w:styleId="Inhopg8">
    <w:name w:val="toc 8"/>
    <w:aliases w:val="TOC 8 Commissie MER"/>
    <w:basedOn w:val="ZsysbasistocCommissieMER"/>
    <w:next w:val="BodytextCommissieMER"/>
    <w:uiPriority w:val="39"/>
    <w:rsid w:val="003964D4"/>
  </w:style>
  <w:style w:type="paragraph" w:styleId="Inhopg9">
    <w:name w:val="toc 9"/>
    <w:aliases w:val="TOC 9 Commissie MER"/>
    <w:basedOn w:val="ZsysbasistocCommissieMER"/>
    <w:next w:val="BodytextCommissieMER"/>
    <w:uiPriority w:val="39"/>
    <w:rsid w:val="003964D4"/>
  </w:style>
  <w:style w:type="paragraph" w:styleId="Afzender">
    <w:name w:val="envelope return"/>
    <w:basedOn w:val="ZsysbasisCommissieMER"/>
    <w:next w:val="BodytextCommissieMER"/>
    <w:uiPriority w:val="99"/>
    <w:semiHidden/>
    <w:rsid w:val="0020607F"/>
  </w:style>
  <w:style w:type="paragraph" w:styleId="Berichtkop">
    <w:name w:val="Message Header"/>
    <w:basedOn w:val="ZsysbasisCommissieMER"/>
    <w:next w:val="BodytextCommissieMER"/>
    <w:link w:val="BerichtkopChar"/>
    <w:uiPriority w:val="99"/>
    <w:semiHidden/>
    <w:rsid w:val="0020607F"/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Bloktekst">
    <w:name w:val="Block Text"/>
    <w:basedOn w:val="ZsysbasisCommissieMER"/>
    <w:next w:val="BodytextCommissieMER"/>
    <w:uiPriority w:val="99"/>
    <w:semiHidden/>
    <w:rsid w:val="0020607F"/>
  </w:style>
  <w:style w:type="table" w:styleId="Eenvoudigetabel1">
    <w:name w:val="Table Simple 1"/>
    <w:basedOn w:val="Standaardtabel"/>
    <w:uiPriority w:val="99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6" w:space="0" w:color="auto"/>
          <w:tr2bl w:val="none" w:sz="6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8D7BDD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6" w:space="0" w:color="auto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6" w:space="0" w:color="auto"/>
          <w:tl2br w:val="none" w:sz="6" w:space="0" w:color="auto"/>
          <w:tr2bl w:val="none" w:sz="6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E-mailhandtekening">
    <w:name w:val="E-mail Signature"/>
    <w:basedOn w:val="ZsysbasisCommissieMER"/>
    <w:next w:val="BodytextCommissieMER"/>
    <w:link w:val="E-mailhandtekeningChar"/>
    <w:uiPriority w:val="99"/>
    <w:semiHidden/>
    <w:rsid w:val="0020607F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locked/>
    <w:rPr>
      <w:rFonts w:ascii="Lucida Sans Unicode" w:hAnsi="Lucida Sans Unicode" w:cs="Times New Roman"/>
      <w:sz w:val="24"/>
      <w:szCs w:val="24"/>
    </w:rPr>
  </w:style>
  <w:style w:type="paragraph" w:styleId="Handtekening">
    <w:name w:val="Signature"/>
    <w:basedOn w:val="ZsysbasisCommissieMER"/>
    <w:next w:val="BodytextCommissieMER"/>
    <w:link w:val="HandtekeningChar"/>
    <w:uiPriority w:val="99"/>
    <w:semiHidden/>
    <w:rsid w:val="0020607F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Pr>
      <w:rFonts w:ascii="Lucida Sans Unicode" w:hAnsi="Lucida Sans Unicode" w:cs="Times New Roman"/>
      <w:sz w:val="24"/>
      <w:szCs w:val="24"/>
    </w:rPr>
  </w:style>
  <w:style w:type="paragraph" w:styleId="HTML-voorafopgemaakt">
    <w:name w:val="HTML Preformatted"/>
    <w:basedOn w:val="ZsysbasisCommissieMER"/>
    <w:next w:val="BodytextCommissieMER"/>
    <w:link w:val="HTML-voorafopgemaaktChar"/>
    <w:uiPriority w:val="99"/>
    <w:semiHidden/>
    <w:rsid w:val="0020607F"/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</w:rPr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-adres">
    <w:name w:val="HTML Address"/>
    <w:basedOn w:val="ZsysbasisCommissieMER"/>
    <w:next w:val="BodytextCommissieMER"/>
    <w:link w:val="HTML-adresChar"/>
    <w:uiPriority w:val="99"/>
    <w:semiHidden/>
    <w:rsid w:val="0020607F"/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Lucida Sans Unicode" w:hAnsi="Lucida Sans Unicode" w:cs="Times New Roman"/>
      <w:i/>
      <w:iCs/>
      <w:sz w:val="24"/>
      <w:szCs w:val="24"/>
    </w:rPr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lassieketabel1">
    <w:name w:val="Table Classic 1"/>
    <w:basedOn w:val="Standaardtabel"/>
    <w:uiPriority w:val="99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6" w:space="0" w:color="auto"/>
          <w:tr2bl w:val="none" w:sz="6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paragraph" w:styleId="Lijst">
    <w:name w:val="List"/>
    <w:basedOn w:val="ZsysbasisCommissieMER"/>
    <w:next w:val="BodytextCommissieMER"/>
    <w:uiPriority w:val="99"/>
    <w:semiHidden/>
    <w:rsid w:val="00F33259"/>
    <w:pPr>
      <w:ind w:left="284" w:hanging="284"/>
    </w:pPr>
  </w:style>
  <w:style w:type="paragraph" w:styleId="Lijst2">
    <w:name w:val="List 2"/>
    <w:basedOn w:val="ZsysbasisCommissieMER"/>
    <w:next w:val="BodytextCommissieMER"/>
    <w:uiPriority w:val="99"/>
    <w:semiHidden/>
    <w:rsid w:val="00F33259"/>
    <w:pPr>
      <w:ind w:left="568" w:hanging="284"/>
    </w:pPr>
  </w:style>
  <w:style w:type="paragraph" w:styleId="Lijst3">
    <w:name w:val="List 3"/>
    <w:basedOn w:val="ZsysbasisCommissieMER"/>
    <w:next w:val="BodytextCommissieMER"/>
    <w:uiPriority w:val="99"/>
    <w:semiHidden/>
    <w:rsid w:val="00F33259"/>
    <w:pPr>
      <w:ind w:left="851" w:hanging="284"/>
    </w:pPr>
  </w:style>
  <w:style w:type="paragraph" w:styleId="Lijst4">
    <w:name w:val="List 4"/>
    <w:basedOn w:val="ZsysbasisCommissieMER"/>
    <w:next w:val="BodytextCommissieMER"/>
    <w:uiPriority w:val="99"/>
    <w:semiHidden/>
    <w:rsid w:val="00F33259"/>
    <w:pPr>
      <w:ind w:left="1135" w:hanging="284"/>
    </w:pPr>
  </w:style>
  <w:style w:type="paragraph" w:styleId="Lijst5">
    <w:name w:val="List 5"/>
    <w:basedOn w:val="ZsysbasisCommissieMER"/>
    <w:next w:val="BodytextCommissieMER"/>
    <w:uiPriority w:val="99"/>
    <w:semiHidden/>
    <w:rsid w:val="00F33259"/>
    <w:pPr>
      <w:ind w:left="1418" w:hanging="284"/>
    </w:pPr>
  </w:style>
  <w:style w:type="paragraph" w:styleId="Index1">
    <w:name w:val="index 1"/>
    <w:basedOn w:val="ZsysbasisCommissieMER"/>
    <w:next w:val="BodytextCommissieMER"/>
    <w:uiPriority w:val="99"/>
    <w:semiHidden/>
    <w:rsid w:val="00F33259"/>
  </w:style>
  <w:style w:type="paragraph" w:styleId="Lijstopsomteken">
    <w:name w:val="List Bullet"/>
    <w:basedOn w:val="ZsysbasisCommissieMER"/>
    <w:next w:val="BodytextCommissieMER"/>
    <w:uiPriority w:val="99"/>
    <w:semiHidden/>
    <w:rsid w:val="00E7078D"/>
    <w:pPr>
      <w:ind w:left="357" w:hanging="357"/>
    </w:pPr>
  </w:style>
  <w:style w:type="paragraph" w:styleId="Lijstopsomteken2">
    <w:name w:val="List Bullet 2"/>
    <w:basedOn w:val="ZsysbasisCommissieMER"/>
    <w:next w:val="BodytextCommissieMER"/>
    <w:uiPriority w:val="99"/>
    <w:semiHidden/>
    <w:rsid w:val="00E7078D"/>
    <w:pPr>
      <w:tabs>
        <w:tab w:val="num" w:pos="643"/>
      </w:tabs>
      <w:ind w:left="641" w:hanging="357"/>
    </w:pPr>
  </w:style>
  <w:style w:type="paragraph" w:styleId="Lijstopsomteken3">
    <w:name w:val="List Bullet 3"/>
    <w:basedOn w:val="ZsysbasisCommissieMER"/>
    <w:next w:val="BodytextCommissieMER"/>
    <w:uiPriority w:val="99"/>
    <w:semiHidden/>
    <w:rsid w:val="00E7078D"/>
    <w:pPr>
      <w:tabs>
        <w:tab w:val="num" w:pos="926"/>
      </w:tabs>
      <w:ind w:left="924" w:hanging="357"/>
    </w:pPr>
  </w:style>
  <w:style w:type="paragraph" w:styleId="Lijstopsomteken4">
    <w:name w:val="List Bullet 4"/>
    <w:basedOn w:val="ZsysbasisCommissieMER"/>
    <w:next w:val="BodytextCommissieMER"/>
    <w:uiPriority w:val="99"/>
    <w:semiHidden/>
    <w:rsid w:val="00E7078D"/>
    <w:pPr>
      <w:tabs>
        <w:tab w:val="num" w:pos="1209"/>
      </w:tabs>
      <w:ind w:left="1208" w:hanging="357"/>
    </w:pPr>
  </w:style>
  <w:style w:type="paragraph" w:styleId="Lijstnummering">
    <w:name w:val="List Number"/>
    <w:basedOn w:val="ZsysbasisCommissieMER"/>
    <w:next w:val="BodytextCommissieMER"/>
    <w:uiPriority w:val="99"/>
    <w:semiHidden/>
    <w:rsid w:val="00705849"/>
    <w:pPr>
      <w:ind w:left="357" w:hanging="357"/>
    </w:pPr>
  </w:style>
  <w:style w:type="paragraph" w:styleId="Lijstnummering2">
    <w:name w:val="List Number 2"/>
    <w:basedOn w:val="ZsysbasisCommissieMER"/>
    <w:next w:val="BodytextCommissieMER"/>
    <w:uiPriority w:val="99"/>
    <w:semiHidden/>
    <w:rsid w:val="00705849"/>
    <w:pPr>
      <w:tabs>
        <w:tab w:val="num" w:pos="643"/>
        <w:tab w:val="num" w:pos="926"/>
        <w:tab w:val="num" w:pos="1209"/>
      </w:tabs>
      <w:ind w:left="641" w:hanging="357"/>
    </w:pPr>
  </w:style>
  <w:style w:type="paragraph" w:styleId="Lijstnummering3">
    <w:name w:val="List Number 3"/>
    <w:basedOn w:val="ZsysbasisCommissieMER"/>
    <w:next w:val="BodytextCommissieMER"/>
    <w:uiPriority w:val="99"/>
    <w:semiHidden/>
    <w:rsid w:val="00705849"/>
    <w:pPr>
      <w:tabs>
        <w:tab w:val="num" w:pos="926"/>
        <w:tab w:val="num" w:pos="1209"/>
      </w:tabs>
      <w:ind w:left="924" w:hanging="357"/>
    </w:pPr>
  </w:style>
  <w:style w:type="paragraph" w:styleId="Lijstnummering4">
    <w:name w:val="List Number 4"/>
    <w:basedOn w:val="ZsysbasisCommissieMER"/>
    <w:next w:val="BodytextCommissieMER"/>
    <w:uiPriority w:val="99"/>
    <w:semiHidden/>
    <w:rsid w:val="00705849"/>
    <w:pPr>
      <w:tabs>
        <w:tab w:val="num" w:pos="1209"/>
      </w:tabs>
      <w:ind w:left="1208" w:hanging="357"/>
    </w:pPr>
  </w:style>
  <w:style w:type="paragraph" w:styleId="Lijstnummering5">
    <w:name w:val="List Number 5"/>
    <w:basedOn w:val="ZsysbasisCommissieMER"/>
    <w:next w:val="BodytextCommissieMER"/>
    <w:uiPriority w:val="99"/>
    <w:semiHidden/>
    <w:rsid w:val="00705849"/>
    <w:pPr>
      <w:tabs>
        <w:tab w:val="num" w:pos="926"/>
        <w:tab w:val="num" w:pos="1492"/>
      </w:tabs>
      <w:ind w:left="1491" w:hanging="357"/>
    </w:pPr>
  </w:style>
  <w:style w:type="paragraph" w:styleId="Lijstvoortzetting">
    <w:name w:val="List Continue"/>
    <w:basedOn w:val="ZsysbasisCommissieMER"/>
    <w:next w:val="BodytextCommissieMER"/>
    <w:uiPriority w:val="99"/>
    <w:semiHidden/>
    <w:rsid w:val="00705849"/>
    <w:pPr>
      <w:ind w:left="284"/>
    </w:pPr>
  </w:style>
  <w:style w:type="paragraph" w:styleId="Lijstvoortzetting2">
    <w:name w:val="List Continue 2"/>
    <w:basedOn w:val="ZsysbasisCommissieMER"/>
    <w:next w:val="BodytextCommissieMER"/>
    <w:uiPriority w:val="99"/>
    <w:semiHidden/>
    <w:rsid w:val="00705849"/>
    <w:pPr>
      <w:ind w:left="567"/>
    </w:pPr>
  </w:style>
  <w:style w:type="paragraph" w:styleId="Lijstvoortzetting3">
    <w:name w:val="List Continue 3"/>
    <w:basedOn w:val="ZsysbasisCommissieMER"/>
    <w:next w:val="BodytextCommissieMER"/>
    <w:uiPriority w:val="99"/>
    <w:semiHidden/>
    <w:rsid w:val="00705849"/>
    <w:pPr>
      <w:ind w:left="851"/>
    </w:pPr>
  </w:style>
  <w:style w:type="paragraph" w:styleId="Lijstvoortzetting4">
    <w:name w:val="List Continue 4"/>
    <w:basedOn w:val="ZsysbasisCommissieMER"/>
    <w:next w:val="BodytextCommissieMER"/>
    <w:uiPriority w:val="99"/>
    <w:semiHidden/>
    <w:rsid w:val="00705849"/>
    <w:pPr>
      <w:ind w:left="1134"/>
    </w:pPr>
  </w:style>
  <w:style w:type="paragraph" w:styleId="Lijstvoortzetting5">
    <w:name w:val="List Continue 5"/>
    <w:basedOn w:val="ZsysbasisCommissieMER"/>
    <w:next w:val="BodytextCommissieMER"/>
    <w:uiPriority w:val="99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rFonts w:cs="Times New Roman"/>
      <w:b/>
      <w:bCs/>
      <w:i/>
      <w:iCs/>
      <w:color w:val="auto"/>
    </w:rPr>
  </w:style>
  <w:style w:type="paragraph" w:styleId="Normaalweb">
    <w:name w:val="Normal (Web)"/>
    <w:basedOn w:val="ZsysbasisCommissieMER"/>
    <w:next w:val="BodytextCommissieMER"/>
    <w:uiPriority w:val="99"/>
    <w:semiHidden/>
    <w:rsid w:val="0020607F"/>
  </w:style>
  <w:style w:type="paragraph" w:styleId="Notitiekop">
    <w:name w:val="Note Heading"/>
    <w:basedOn w:val="ZsysbasisCommissieMER"/>
    <w:next w:val="BodytextCommissieMER"/>
    <w:link w:val="NotitiekopChar"/>
    <w:uiPriority w:val="99"/>
    <w:semiHidden/>
    <w:rsid w:val="0020607F"/>
  </w:style>
  <w:style w:type="character" w:customStyle="1" w:styleId="NotitiekopChar">
    <w:name w:val="Notitiekop Char"/>
    <w:basedOn w:val="Standaardalinea-lettertype"/>
    <w:link w:val="Notitiekop"/>
    <w:uiPriority w:val="99"/>
    <w:semiHidden/>
    <w:locked/>
    <w:rPr>
      <w:rFonts w:ascii="Lucida Sans Unicode" w:hAnsi="Lucida Sans Unicode" w:cs="Times New Roman"/>
      <w:sz w:val="24"/>
      <w:szCs w:val="24"/>
    </w:rPr>
  </w:style>
  <w:style w:type="paragraph" w:styleId="Plattetekst">
    <w:name w:val="Body Text"/>
    <w:basedOn w:val="ZsysbasisCommissieMER"/>
    <w:next w:val="BodytextCommissieMER"/>
    <w:link w:val="PlattetekstChar"/>
    <w:uiPriority w:val="99"/>
    <w:semiHidden/>
    <w:rsid w:val="0020607F"/>
  </w:style>
  <w:style w:type="character" w:customStyle="1" w:styleId="PlattetekstChar">
    <w:name w:val="Platte tekst Char"/>
    <w:basedOn w:val="ZsysbasisCommissieMERChar"/>
    <w:link w:val="Plattetekst"/>
    <w:uiPriority w:val="99"/>
    <w:semiHidden/>
    <w:locked/>
    <w:rsid w:val="00E7078D"/>
    <w:rPr>
      <w:rFonts w:asciiTheme="minorHAnsi" w:hAnsiTheme="minorHAnsi" w:cs="Maiandra GD"/>
      <w:sz w:val="18"/>
      <w:szCs w:val="18"/>
      <w:lang w:val="en-GB" w:eastAsia="x-none"/>
    </w:rPr>
  </w:style>
  <w:style w:type="paragraph" w:styleId="Plattetekst2">
    <w:name w:val="Body Text 2"/>
    <w:basedOn w:val="ZsysbasisCommissieMER"/>
    <w:next w:val="BodytextCommissieMER"/>
    <w:link w:val="Plattetekst2Char"/>
    <w:uiPriority w:val="99"/>
    <w:semiHidden/>
    <w:rsid w:val="00E7078D"/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E7078D"/>
    <w:rPr>
      <w:rFonts w:ascii="Maiandra GD" w:hAnsi="Maiandra GD" w:cs="Maiandra GD"/>
      <w:sz w:val="18"/>
      <w:szCs w:val="18"/>
    </w:rPr>
  </w:style>
  <w:style w:type="paragraph" w:styleId="Plattetekst3">
    <w:name w:val="Body Text 3"/>
    <w:basedOn w:val="ZsysbasisCommissieMER"/>
    <w:next w:val="BodytextCommissieMER"/>
    <w:link w:val="Plattetekst3Char"/>
    <w:uiPriority w:val="99"/>
    <w:semiHidden/>
    <w:rsid w:val="0020607F"/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Pr>
      <w:rFonts w:ascii="Lucida Sans Unicode" w:hAnsi="Lucida Sans Unicode" w:cs="Times New Roman"/>
      <w:sz w:val="16"/>
      <w:szCs w:val="16"/>
    </w:rPr>
  </w:style>
  <w:style w:type="paragraph" w:styleId="Platteteksteersteinspringing">
    <w:name w:val="Body Text First Indent"/>
    <w:basedOn w:val="ZsysbasisCommissieMER"/>
    <w:next w:val="BodytextCommissieMER"/>
    <w:link w:val="PlatteteksteersteinspringingChar"/>
    <w:uiPriority w:val="99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locked/>
    <w:rsid w:val="00E7078D"/>
    <w:rPr>
      <w:rFonts w:asciiTheme="minorHAnsi" w:hAnsiTheme="minorHAnsi" w:cs="Maiandra GD"/>
      <w:sz w:val="18"/>
      <w:szCs w:val="18"/>
      <w:lang w:val="en-GB" w:eastAsia="x-none"/>
    </w:rPr>
  </w:style>
  <w:style w:type="paragraph" w:styleId="Plattetekstinspringen">
    <w:name w:val="Body Text Indent"/>
    <w:basedOn w:val="ZsysbasisCommissieMER"/>
    <w:next w:val="BodytextCommissieMER"/>
    <w:link w:val="PlattetekstinspringenChar"/>
    <w:uiPriority w:val="99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CommissieMER"/>
    <w:next w:val="BodytextCommissieMER"/>
    <w:link w:val="Platteteksteersteinspringing2Char"/>
    <w:uiPriority w:val="99"/>
    <w:semiHidden/>
    <w:rsid w:val="00E7078D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locked/>
    <w:rsid w:val="00E7078D"/>
    <w:rPr>
      <w:rFonts w:ascii="Maiandra GD" w:hAnsi="Maiandra GD" w:cs="Maiandra GD"/>
      <w:sz w:val="18"/>
      <w:szCs w:val="18"/>
    </w:rPr>
  </w:style>
  <w:style w:type="table" w:styleId="Professioneletabel">
    <w:name w:val="Table Professional"/>
    <w:basedOn w:val="Standaardtabel"/>
    <w:uiPriority w:val="99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character" w:customStyle="1" w:styleId="ZsysbasisCommissieMERChar">
    <w:name w:val="Zsysbasis Commissie MER Char"/>
    <w:basedOn w:val="Standaardalinea-lettertype"/>
    <w:link w:val="ZsysbasisCommissieMER"/>
    <w:semiHidden/>
    <w:locked/>
    <w:rsid w:val="0093453A"/>
    <w:rPr>
      <w:rFonts w:ascii="Lucida Sans Unicode" w:hAnsi="Lucida Sans Unicode" w:cs="Lucida Sans Unicode"/>
      <w:sz w:val="18"/>
      <w:szCs w:val="18"/>
    </w:rPr>
  </w:style>
  <w:style w:type="paragraph" w:styleId="Standaardinspringing">
    <w:name w:val="Normal Indent"/>
    <w:basedOn w:val="ZsysbasisCommissieMER"/>
    <w:next w:val="BodytextCommissieMER"/>
    <w:uiPriority w:val="99"/>
    <w:semiHidden/>
    <w:rsid w:val="0020607F"/>
  </w:style>
  <w:style w:type="table" w:styleId="Tabelkolommen1">
    <w:name w:val="Table Columns 1"/>
    <w:basedOn w:val="Standaardtabel"/>
    <w:uiPriority w:val="99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8D7BDD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8D7BDD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rsid w:val="008D7BDD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6" w:space="0" w:color="auto"/>
          <w:tr2bl w:val="none" w:sz="6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character" w:styleId="Voetnootmarkering">
    <w:name w:val="footnote reference"/>
    <w:aliases w:val="Footnote reference Commissie MER"/>
    <w:basedOn w:val="Standaardalinea-lettertype"/>
    <w:uiPriority w:val="99"/>
    <w:rsid w:val="00CB7600"/>
    <w:rPr>
      <w:rFonts w:cs="Times New Roman"/>
      <w:vertAlign w:val="superscript"/>
    </w:rPr>
  </w:style>
  <w:style w:type="paragraph" w:styleId="Voetnoottekst">
    <w:name w:val="footnote text"/>
    <w:aliases w:val="Footnote text Commissie MER"/>
    <w:basedOn w:val="ZsysbasisCommissieMER"/>
    <w:link w:val="VoetnoottekstChar"/>
    <w:uiPriority w:val="99"/>
    <w:rsid w:val="00CB7600"/>
    <w:rPr>
      <w:sz w:val="15"/>
    </w:rPr>
  </w:style>
  <w:style w:type="character" w:customStyle="1" w:styleId="VoetnoottekstChar">
    <w:name w:val="Voetnoottekst Char"/>
    <w:aliases w:val="Footnote text Commissie MER Char"/>
    <w:basedOn w:val="Standaardalinea-lettertype"/>
    <w:link w:val="Voetnoottekst"/>
    <w:uiPriority w:val="99"/>
    <w:semiHidden/>
    <w:locked/>
    <w:rPr>
      <w:rFonts w:ascii="Lucida Sans Unicode" w:hAnsi="Lucida Sans Unicode" w:cs="Times New Roman"/>
    </w:rPr>
  </w:style>
  <w:style w:type="table" w:styleId="Webtabel1">
    <w:name w:val="Table Web 1"/>
    <w:basedOn w:val="Standaardtabel"/>
    <w:uiPriority w:val="99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character" w:styleId="Zwaar">
    <w:name w:val="Strong"/>
    <w:basedOn w:val="Standaardalinea-lettertype"/>
    <w:uiPriority w:val="22"/>
    <w:semiHidden/>
    <w:rsid w:val="00451FDB"/>
    <w:rPr>
      <w:rFonts w:cs="Times New Roman"/>
    </w:rPr>
  </w:style>
  <w:style w:type="paragraph" w:styleId="Datum">
    <w:name w:val="Date"/>
    <w:basedOn w:val="ZsysbasisCommissieMER"/>
    <w:next w:val="BodytextCommissieMER"/>
    <w:link w:val="DatumChar"/>
    <w:uiPriority w:val="99"/>
    <w:semiHidden/>
    <w:rsid w:val="0020607F"/>
  </w:style>
  <w:style w:type="character" w:customStyle="1" w:styleId="DatumChar">
    <w:name w:val="Datum Char"/>
    <w:basedOn w:val="Standaardalinea-lettertype"/>
    <w:link w:val="Datum"/>
    <w:uiPriority w:val="99"/>
    <w:semiHidden/>
    <w:locked/>
    <w:rPr>
      <w:rFonts w:ascii="Lucida Sans Unicode" w:hAnsi="Lucida Sans Unicode" w:cs="Times New Roman"/>
      <w:sz w:val="24"/>
      <w:szCs w:val="24"/>
    </w:rPr>
  </w:style>
  <w:style w:type="paragraph" w:styleId="Tekstzonderopmaak">
    <w:name w:val="Plain Text"/>
    <w:basedOn w:val="ZsysbasisCommissieMER"/>
    <w:next w:val="BodytextCommissieMER"/>
    <w:link w:val="TekstzonderopmaakChar"/>
    <w:uiPriority w:val="99"/>
    <w:semiHidden/>
    <w:rsid w:val="0020607F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</w:rPr>
  </w:style>
  <w:style w:type="paragraph" w:styleId="Ballontekst">
    <w:name w:val="Balloon Text"/>
    <w:basedOn w:val="ZsysbasisCommissieMER"/>
    <w:next w:val="BodytextCommissieMER"/>
    <w:link w:val="BallontekstChar"/>
    <w:uiPriority w:val="99"/>
    <w:semiHidden/>
    <w:rsid w:val="0020607F"/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/>
      <w:sz w:val="18"/>
      <w:szCs w:val="18"/>
    </w:rPr>
  </w:style>
  <w:style w:type="paragraph" w:styleId="Bijschrift">
    <w:name w:val="caption"/>
    <w:aliases w:val="Caption Commissie MER"/>
    <w:basedOn w:val="ZsysbasisCommissieMER"/>
    <w:next w:val="BodytextCommissieMER"/>
    <w:uiPriority w:val="35"/>
    <w:qFormat/>
    <w:rsid w:val="0020607F"/>
  </w:style>
  <w:style w:type="character" w:customStyle="1" w:styleId="TekstopmerkingChar">
    <w:name w:val="Tekst opmerking Char"/>
    <w:basedOn w:val="ZsysbasisCommissieMERChar"/>
    <w:link w:val="Tekstopmerking"/>
    <w:semiHidden/>
    <w:locked/>
    <w:rsid w:val="008736AE"/>
    <w:rPr>
      <w:rFonts w:asciiTheme="minorHAnsi" w:hAnsiTheme="minorHAnsi" w:cs="Maiandra GD"/>
      <w:sz w:val="18"/>
      <w:szCs w:val="18"/>
      <w:lang w:val="en-GB" w:eastAsia="x-none"/>
    </w:rPr>
  </w:style>
  <w:style w:type="paragraph" w:styleId="Documentstructuur">
    <w:name w:val="Document Map"/>
    <w:basedOn w:val="ZsysbasisCommissieMER"/>
    <w:next w:val="BodytextCommissieMER"/>
    <w:link w:val="DocumentstructuurChar"/>
    <w:uiPriority w:val="99"/>
    <w:semiHidden/>
    <w:rsid w:val="0020607F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Segoe UI" w:hAnsi="Segoe UI" w:cs="Segoe UI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Eindnoottekst">
    <w:name w:val="endnote text"/>
    <w:aliases w:val="End note text Commissie MER"/>
    <w:basedOn w:val="ZsysbasisCommissieMER"/>
    <w:next w:val="BodytextCommissieMER"/>
    <w:link w:val="EindnoottekstChar"/>
    <w:uiPriority w:val="99"/>
    <w:rsid w:val="0020607F"/>
  </w:style>
  <w:style w:type="character" w:customStyle="1" w:styleId="EindnoottekstChar">
    <w:name w:val="Eindnoottekst Char"/>
    <w:aliases w:val="End note text Commissie MER Char"/>
    <w:basedOn w:val="Standaardalinea-lettertype"/>
    <w:link w:val="Eindnoottekst"/>
    <w:uiPriority w:val="99"/>
    <w:semiHidden/>
    <w:locked/>
    <w:rPr>
      <w:rFonts w:ascii="Lucida Sans Unicode" w:hAnsi="Lucida Sans Unicode" w:cs="Times New Roman"/>
    </w:rPr>
  </w:style>
  <w:style w:type="paragraph" w:styleId="Indexkop">
    <w:name w:val="index heading"/>
    <w:basedOn w:val="ZsysbasisCommissieMER"/>
    <w:next w:val="BodytextCommissieMER"/>
    <w:uiPriority w:val="99"/>
    <w:semiHidden/>
    <w:rsid w:val="0020607F"/>
  </w:style>
  <w:style w:type="paragraph" w:styleId="Kopbronvermelding">
    <w:name w:val="toa heading"/>
    <w:basedOn w:val="ZsysbasisCommissieMER"/>
    <w:next w:val="BodytextCommissieMER"/>
    <w:uiPriority w:val="99"/>
    <w:semiHidden/>
    <w:rsid w:val="0020607F"/>
  </w:style>
  <w:style w:type="paragraph" w:styleId="Lijstopsomteken5">
    <w:name w:val="List Bullet 5"/>
    <w:basedOn w:val="ZsysbasisCommissieMER"/>
    <w:next w:val="BodytextCommissieMER"/>
    <w:uiPriority w:val="99"/>
    <w:semiHidden/>
    <w:rsid w:val="00E7078D"/>
    <w:pPr>
      <w:tabs>
        <w:tab w:val="num" w:pos="1492"/>
      </w:tabs>
      <w:ind w:left="1491" w:hanging="357"/>
    </w:pPr>
  </w:style>
  <w:style w:type="paragraph" w:styleId="Macrotekst">
    <w:name w:val="macro"/>
    <w:basedOn w:val="ZsysbasisCommissieMER"/>
    <w:next w:val="BodytextCommissieMER"/>
    <w:link w:val="MacrotekstChar"/>
    <w:uiPriority w:val="99"/>
    <w:semiHidden/>
    <w:rsid w:val="0020607F"/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</w:rPr>
  </w:style>
  <w:style w:type="paragraph" w:styleId="Tekstopmerking">
    <w:name w:val="annotation text"/>
    <w:basedOn w:val="ZsysbasisCommissieMER"/>
    <w:next w:val="BodytextCommissieMER"/>
    <w:link w:val="TekstopmerkingChar"/>
    <w:uiPriority w:val="99"/>
    <w:semiHidden/>
    <w:rsid w:val="0020607F"/>
  </w:style>
  <w:style w:type="character" w:customStyle="1" w:styleId="TekstopmerkingChar1">
    <w:name w:val="Tekst opmerking Char1"/>
    <w:basedOn w:val="Standaardalinea-lettertype"/>
    <w:uiPriority w:val="99"/>
    <w:semiHidden/>
    <w:rPr>
      <w:rFonts w:ascii="Lucida Sans Unicode" w:hAnsi="Lucida Sans Unicode"/>
    </w:rPr>
  </w:style>
  <w:style w:type="character" w:customStyle="1" w:styleId="TekstopmerkingChar137">
    <w:name w:val="Tekst opmerking Char137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6">
    <w:name w:val="Tekst opmerking Char136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5">
    <w:name w:val="Tekst opmerking Char135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4">
    <w:name w:val="Tekst opmerking Char134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3">
    <w:name w:val="Tekst opmerking Char133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2">
    <w:name w:val="Tekst opmerking Char132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1">
    <w:name w:val="Tekst opmerking Char131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0">
    <w:name w:val="Tekst opmerking Char130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9">
    <w:name w:val="Tekst opmerking Char129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8">
    <w:name w:val="Tekst opmerking Char128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7">
    <w:name w:val="Tekst opmerking Char127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6">
    <w:name w:val="Tekst opmerking Char126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5">
    <w:name w:val="Tekst opmerking Char125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4">
    <w:name w:val="Tekst opmerking Char124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3">
    <w:name w:val="Tekst opmerking Char123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2">
    <w:name w:val="Tekst opmerking Char122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1">
    <w:name w:val="Tekst opmerking Char121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0">
    <w:name w:val="Tekst opmerking Char120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9">
    <w:name w:val="Tekst opmerking Char119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8">
    <w:name w:val="Tekst opmerking Char118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7">
    <w:name w:val="Tekst opmerking Char117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6">
    <w:name w:val="Tekst opmerking Char116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5">
    <w:name w:val="Tekst opmerking Char115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4">
    <w:name w:val="Tekst opmerking Char114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3">
    <w:name w:val="Tekst opmerking Char113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2">
    <w:name w:val="Tekst opmerking Char112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1">
    <w:name w:val="Tekst opmerking Char111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0">
    <w:name w:val="Tekst opmerking Char110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9">
    <w:name w:val="Tekst opmerking Char19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8">
    <w:name w:val="Tekst opmerking Char18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7">
    <w:name w:val="Tekst opmerking Char17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6">
    <w:name w:val="Tekst opmerking Char16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5">
    <w:name w:val="Tekst opmerking Char15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4">
    <w:name w:val="Tekst opmerking Char14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3">
    <w:name w:val="Tekst opmerking Char13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2">
    <w:name w:val="Tekst opmerking Char12"/>
    <w:basedOn w:val="Standaardalinea-lettertype"/>
    <w:uiPriority w:val="99"/>
    <w:semiHidden/>
    <w:rPr>
      <w:rFonts w:ascii="Lucida Sans Unicode" w:hAnsi="Lucida Sans Unicode" w:cs="Times New Roman"/>
    </w:rPr>
  </w:style>
  <w:style w:type="character" w:customStyle="1" w:styleId="TekstopmerkingChar11">
    <w:name w:val="Tekst opmerking Char11"/>
    <w:basedOn w:val="Standaardalinea-lettertype"/>
    <w:uiPriority w:val="99"/>
    <w:semiHidden/>
    <w:rPr>
      <w:rFonts w:ascii="Lucida Sans Unicode" w:hAnsi="Lucida Sans Unicode" w:cs="Times New Roman"/>
    </w:rPr>
  </w:style>
  <w:style w:type="character" w:styleId="Intensieveverwijzing">
    <w:name w:val="Intense Reference"/>
    <w:basedOn w:val="Standaardalinea-lettertype"/>
    <w:uiPriority w:val="32"/>
    <w:semiHidden/>
    <w:rsid w:val="00FC3FA5"/>
    <w:rPr>
      <w:rFonts w:cs="Times New Roman"/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20607F"/>
    <w:rPr>
      <w:rFonts w:cs="Times New Roman"/>
      <w:sz w:val="18"/>
      <w:szCs w:val="18"/>
    </w:rPr>
  </w:style>
  <w:style w:type="paragraph" w:customStyle="1" w:styleId="Standardlist1stlevelCommissieMER">
    <w:name w:val="Standard list 1st level Commissie MER"/>
    <w:basedOn w:val="ZsysbasisCommissieMER"/>
    <w:rsid w:val="007C309A"/>
    <w:pPr>
      <w:numPr>
        <w:numId w:val="27"/>
      </w:numPr>
    </w:pPr>
  </w:style>
  <w:style w:type="paragraph" w:customStyle="1" w:styleId="Standardlist2ndlevelCommissieMER">
    <w:name w:val="Standard list 2nd level Commissie MER"/>
    <w:basedOn w:val="ZsysbasisCommissieMER"/>
    <w:rsid w:val="007C309A"/>
    <w:pPr>
      <w:numPr>
        <w:ilvl w:val="1"/>
        <w:numId w:val="27"/>
      </w:numPr>
    </w:pPr>
  </w:style>
  <w:style w:type="paragraph" w:customStyle="1" w:styleId="Standardlist3rdlevelCommissieMER">
    <w:name w:val="Standard list 3rd level Commissie MER"/>
    <w:basedOn w:val="ZsysbasisCommissieMER"/>
    <w:rsid w:val="007C309A"/>
    <w:pPr>
      <w:numPr>
        <w:ilvl w:val="2"/>
        <w:numId w:val="27"/>
      </w:numPr>
    </w:pPr>
  </w:style>
  <w:style w:type="paragraph" w:customStyle="1" w:styleId="Bulletedlist1stlevelCommissieMER">
    <w:name w:val="Bulleted list 1st level Commissie MER"/>
    <w:basedOn w:val="ZsysbasisCommissieMER"/>
    <w:qFormat/>
    <w:rsid w:val="00B01DA1"/>
    <w:pPr>
      <w:ind w:left="284" w:hanging="284"/>
    </w:pPr>
  </w:style>
  <w:style w:type="paragraph" w:customStyle="1" w:styleId="Bulletedlist2ndlevelCommissieMER">
    <w:name w:val="Bulleted list 2nd level Commissie MER"/>
    <w:basedOn w:val="ZsysbasisCommissieMER"/>
    <w:qFormat/>
    <w:rsid w:val="00B01DA1"/>
    <w:pPr>
      <w:numPr>
        <w:ilvl w:val="1"/>
        <w:numId w:val="1"/>
      </w:numPr>
      <w:tabs>
        <w:tab w:val="clear" w:pos="360"/>
      </w:tabs>
      <w:ind w:left="568" w:hanging="284"/>
    </w:pPr>
  </w:style>
  <w:style w:type="paragraph" w:customStyle="1" w:styleId="Bulletedlist3rdlevelCommissieMER">
    <w:name w:val="Bulleted list 3rd level Commissie MER"/>
    <w:basedOn w:val="ZsysbasisCommissieMER"/>
    <w:qFormat/>
    <w:rsid w:val="00B01DA1"/>
    <w:pPr>
      <w:numPr>
        <w:ilvl w:val="2"/>
        <w:numId w:val="8"/>
      </w:numPr>
      <w:tabs>
        <w:tab w:val="clear" w:pos="1209"/>
      </w:tabs>
      <w:ind w:left="852" w:hanging="284"/>
    </w:pPr>
  </w:style>
  <w:style w:type="paragraph" w:customStyle="1" w:styleId="Lowercaseletterlist1stlevelCommissieMER">
    <w:name w:val="Lowercase letter list 1st level Commissie MER"/>
    <w:basedOn w:val="ZsysbasisCommissieMER"/>
    <w:qFormat/>
    <w:rsid w:val="00B01DA1"/>
    <w:pPr>
      <w:tabs>
        <w:tab w:val="num" w:pos="643"/>
      </w:tabs>
      <w:ind w:left="284" w:hanging="284"/>
    </w:pPr>
  </w:style>
  <w:style w:type="paragraph" w:customStyle="1" w:styleId="Lowercaseletterlist2ndlevelCommissieMER">
    <w:name w:val="Lowercase letter list 2nd level Commissie MER"/>
    <w:basedOn w:val="ZsysbasisCommissieMER"/>
    <w:qFormat/>
    <w:rsid w:val="00B01DA1"/>
    <w:pPr>
      <w:numPr>
        <w:ilvl w:val="1"/>
        <w:numId w:val="2"/>
      </w:numPr>
      <w:ind w:left="568" w:hanging="284"/>
    </w:pPr>
  </w:style>
  <w:style w:type="paragraph" w:customStyle="1" w:styleId="Lowercaseletterlist3rdlevelCommissieMER">
    <w:name w:val="Lowercase letter list 3rd level Commissie MER"/>
    <w:basedOn w:val="ZsysbasisCommissieMER"/>
    <w:qFormat/>
    <w:rsid w:val="00B01DA1"/>
    <w:pPr>
      <w:numPr>
        <w:ilvl w:val="2"/>
        <w:numId w:val="9"/>
      </w:numPr>
      <w:tabs>
        <w:tab w:val="clear" w:pos="1492"/>
        <w:tab w:val="num" w:pos="643"/>
      </w:tabs>
      <w:ind w:left="852" w:hanging="284"/>
    </w:pPr>
  </w:style>
  <w:style w:type="paragraph" w:customStyle="1" w:styleId="Numberedlist1stlevelCommissieMER">
    <w:name w:val="Numbered list 1st level Commissie MER"/>
    <w:basedOn w:val="ZsysbasisCommissieMER"/>
    <w:qFormat/>
    <w:rsid w:val="00B01DA1"/>
    <w:pPr>
      <w:tabs>
        <w:tab w:val="num" w:pos="926"/>
      </w:tabs>
      <w:ind w:left="284" w:hanging="284"/>
    </w:pPr>
  </w:style>
  <w:style w:type="paragraph" w:customStyle="1" w:styleId="Numberedlist2ndlevelCommissieMER">
    <w:name w:val="Numbered list 2nd level Commissie MER"/>
    <w:basedOn w:val="ZsysbasisCommissieMER"/>
    <w:qFormat/>
    <w:rsid w:val="00B01DA1"/>
    <w:pPr>
      <w:numPr>
        <w:ilvl w:val="1"/>
        <w:numId w:val="3"/>
      </w:numPr>
      <w:ind w:left="568" w:hanging="284"/>
    </w:pPr>
  </w:style>
  <w:style w:type="paragraph" w:customStyle="1" w:styleId="Numberedlist3rdlevelCommissieMER">
    <w:name w:val="Numbered list 3rd level Commissie MER"/>
    <w:basedOn w:val="ZsysbasisCommissieMER"/>
    <w:qFormat/>
    <w:rsid w:val="00B01DA1"/>
    <w:pPr>
      <w:numPr>
        <w:ilvl w:val="2"/>
        <w:numId w:val="10"/>
      </w:numPr>
      <w:tabs>
        <w:tab w:val="clear" w:pos="1492"/>
        <w:tab w:val="num" w:pos="926"/>
      </w:tabs>
      <w:ind w:left="852" w:hanging="284"/>
    </w:pPr>
  </w:style>
  <w:style w:type="paragraph" w:customStyle="1" w:styleId="Openbulletlist1stlevelCommissieMER">
    <w:name w:val="Open bullet list 1st level Commissie MER"/>
    <w:basedOn w:val="ZsysbasisCommissieMER"/>
    <w:rsid w:val="00B01DA1"/>
    <w:pPr>
      <w:tabs>
        <w:tab w:val="num" w:pos="1209"/>
      </w:tabs>
      <w:ind w:left="284" w:hanging="284"/>
    </w:pPr>
  </w:style>
  <w:style w:type="paragraph" w:customStyle="1" w:styleId="Openbulletlist2ndlevelCommissieMER">
    <w:name w:val="Open bullet list 2nd level Commissie MER"/>
    <w:basedOn w:val="ZsysbasisCommissieMER"/>
    <w:rsid w:val="00B01DA1"/>
    <w:pPr>
      <w:numPr>
        <w:ilvl w:val="1"/>
        <w:numId w:val="4"/>
      </w:numPr>
      <w:ind w:left="568" w:hanging="284"/>
    </w:pPr>
  </w:style>
  <w:style w:type="paragraph" w:customStyle="1" w:styleId="Openbulletlist3rdlevelCommissieMER">
    <w:name w:val="Open bullet list 3rd level Commissie MER"/>
    <w:basedOn w:val="ZsysbasisCommissieMER"/>
    <w:rsid w:val="00B01DA1"/>
    <w:pPr>
      <w:numPr>
        <w:ilvl w:val="2"/>
        <w:numId w:val="11"/>
      </w:numPr>
      <w:tabs>
        <w:tab w:val="clear" w:pos="360"/>
        <w:tab w:val="num" w:pos="1209"/>
      </w:tabs>
      <w:ind w:left="852" w:hanging="284"/>
    </w:pPr>
  </w:style>
  <w:style w:type="paragraph" w:customStyle="1" w:styleId="Dashedlist1stlevelCommissieMER">
    <w:name w:val="Dashed list 1st level Commissie MER"/>
    <w:basedOn w:val="ZsysbasisCommissieMER"/>
    <w:qFormat/>
    <w:rsid w:val="00B01DA1"/>
    <w:pPr>
      <w:tabs>
        <w:tab w:val="num" w:pos="1492"/>
      </w:tabs>
      <w:ind w:left="284" w:hanging="284"/>
    </w:pPr>
  </w:style>
  <w:style w:type="paragraph" w:customStyle="1" w:styleId="Dashedlist2ndlevelCommissieMER">
    <w:name w:val="Dashed list 2nd level Commissie MER"/>
    <w:basedOn w:val="ZsysbasisCommissieMER"/>
    <w:qFormat/>
    <w:rsid w:val="00B01DA1"/>
    <w:pPr>
      <w:numPr>
        <w:ilvl w:val="1"/>
        <w:numId w:val="5"/>
      </w:numPr>
      <w:tabs>
        <w:tab w:val="clear" w:pos="360"/>
        <w:tab w:val="num" w:pos="1492"/>
      </w:tabs>
      <w:ind w:left="568" w:hanging="284"/>
    </w:pPr>
  </w:style>
  <w:style w:type="paragraph" w:customStyle="1" w:styleId="Dashedlist3rdlevelCommissieMER">
    <w:name w:val="Dashed list 3rd level Commissie MER"/>
    <w:basedOn w:val="ZsysbasisCommissieMER"/>
    <w:qFormat/>
    <w:rsid w:val="00B01DA1"/>
    <w:pPr>
      <w:numPr>
        <w:ilvl w:val="2"/>
        <w:numId w:val="12"/>
      </w:numPr>
      <w:tabs>
        <w:tab w:val="num" w:pos="1492"/>
      </w:tabs>
      <w:ind w:left="852" w:hanging="284"/>
    </w:pPr>
  </w:style>
  <w:style w:type="character" w:styleId="Titelvanboek">
    <w:name w:val="Book Title"/>
    <w:basedOn w:val="Standaardalinea-lettertype"/>
    <w:uiPriority w:val="33"/>
    <w:semiHidden/>
    <w:rsid w:val="00E07762"/>
    <w:rPr>
      <w:rFonts w:cs="Times New Roman"/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B10EBF"/>
    <w:rPr>
      <w:rFonts w:cs="Times New Roman"/>
      <w:color w:val="000000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rFonts w:cs="Times New Roman"/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rFonts w:cs="Times New Roman"/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rFonts w:cs="Times New Roman"/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rFonts w:cs="Times New Roman"/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rFonts w:cs="Times New Roman"/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rFonts w:cs="Times New Roman"/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rPr>
        <w:rFonts w:cs="Times New Roman"/>
      </w:rPr>
      <w:tblPr/>
      <w:tcPr>
        <w:shd w:val="clear" w:color="auto" w:fill="C5E0B3" w:themeFill="accent6" w:themeFillTint="66"/>
      </w:tcPr>
    </w:tblStylePr>
    <w:tblStylePr w:type="band1Horz">
      <w:rPr>
        <w:rFonts w:cs="Times New Roman"/>
      </w:rPr>
      <w:tblPr/>
      <w:tcPr>
        <w:shd w:val="clear" w:color="auto" w:fill="B7D8A0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rPr>
        <w:rFonts w:cs="Times New Roman"/>
      </w:rPr>
      <w:tblPr/>
      <w:tcPr>
        <w:shd w:val="clear" w:color="auto" w:fill="BDD6EE" w:themeFill="accent5" w:themeFillTint="66"/>
      </w:tcPr>
    </w:tblStylePr>
    <w:tblStylePr w:type="band1Horz">
      <w:rPr>
        <w:rFonts w:cs="Times New Roman"/>
      </w:rPr>
      <w:tblPr/>
      <w:tcPr>
        <w:shd w:val="clear" w:color="auto" w:fill="ADCCEA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FFE599" w:themeFill="accent4" w:themeFillTint="66"/>
      </w:tcPr>
    </w:tblStylePr>
    <w:tblStylePr w:type="band1Horz">
      <w:rPr>
        <w:rFonts w:cs="Times New Roman"/>
      </w:rPr>
      <w:tblPr/>
      <w:tcPr>
        <w:shd w:val="clear" w:color="auto" w:fill="FFDF8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rPr>
        <w:rFonts w:cs="Times New Roman"/>
      </w:rPr>
      <w:tblPr/>
      <w:tcPr>
        <w:shd w:val="clear" w:color="auto" w:fill="DBDBDB" w:themeFill="accent3" w:themeFillTint="66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rPr>
        <w:rFonts w:cs="Times New Roman"/>
      </w:rPr>
      <w:tblPr/>
      <w:tcPr>
        <w:shd w:val="clear" w:color="auto" w:fill="F7CAAC" w:themeFill="accent2" w:themeFillTint="66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rPr>
        <w:rFonts w:cs="Times New Roman"/>
      </w:rPr>
      <w:tblPr/>
      <w:tcPr>
        <w:shd w:val="clear" w:color="auto" w:fill="B4C6E7" w:themeFill="accent1" w:themeFillTint="66"/>
      </w:tcPr>
    </w:tblStylePr>
    <w:tblStylePr w:type="band1Horz">
      <w:rPr>
        <w:rFonts w:cs="Times New Roman"/>
      </w:rPr>
      <w:tblPr/>
      <w:tcPr>
        <w:shd w:val="clear" w:color="auto" w:fill="A1B8E1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shd w:val="clear" w:color="auto" w:fill="B7D8A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rPr>
        <w:rFonts w:cs="Times New Roman"/>
      </w:rPr>
      <w:tblPr/>
      <w:tcPr>
        <w:shd w:val="clear" w:color="auto" w:fill="ADCCEA" w:themeFill="accent5" w:themeFillTint="7F"/>
      </w:tcPr>
    </w:tblStylePr>
    <w:tblStylePr w:type="band1Horz">
      <w:rPr>
        <w:rFonts w:cs="Times New Roman"/>
      </w:rPr>
      <w:tblPr/>
      <w:tcPr>
        <w:shd w:val="clear" w:color="auto" w:fill="ADCCEA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shd w:val="clear" w:color="auto" w:fill="FFDF8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rPr>
        <w:rFonts w:cs="Times New Roman"/>
      </w:rPr>
      <w:tblPr/>
      <w:tcPr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shd w:val="clear" w:color="auto" w:fill="A1B8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shd w:val="clear" w:color="auto" w:fill="DBEB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shd w:val="clear" w:color="auto" w:fill="D6E6F4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shd w:val="clear" w:color="auto" w:fill="FFEFC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8E8E8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shd w:val="clear" w:color="auto" w:fill="FADEC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rPr>
        <w:rFonts w:cs="Times New Roman"/>
      </w:rPr>
      <w:tblPr/>
      <w:tcPr>
        <w:shd w:val="clear" w:color="auto" w:fill="ADCCEA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rPr>
        <w:rFonts w:cs="Times New Roman"/>
      </w:rPr>
      <w:tblPr/>
      <w:tcPr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rPr>
        <w:rFonts w:cs="Times New Roman"/>
      </w:rPr>
      <w:tblPr/>
      <w:tcPr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shd w:val="clear" w:color="auto" w:fill="B7D8A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 w:themeFill="accent5" w:themeFillTint="7F"/>
      </w:tcPr>
    </w:tblStylePr>
    <w:tblStylePr w:type="band1Horz">
      <w:rPr>
        <w:rFonts w:cs="Times New Roman"/>
      </w:rPr>
      <w:tblPr/>
      <w:tcPr>
        <w:shd w:val="clear" w:color="auto" w:fill="ADCCEA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shd w:val="clear" w:color="auto" w:fill="FFDF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shd w:val="clear" w:color="auto" w:fill="A1B8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paragraph" w:styleId="Bibliografie">
    <w:name w:val="Bibliography"/>
    <w:basedOn w:val="ZsysbasisCommissieMER"/>
    <w:next w:val="BodytextCommissieMER"/>
    <w:uiPriority w:val="37"/>
    <w:semiHidden/>
    <w:rsid w:val="00E07762"/>
  </w:style>
  <w:style w:type="paragraph" w:styleId="Citaat">
    <w:name w:val="Quote"/>
    <w:basedOn w:val="ZsysbasisCommissieMER"/>
    <w:next w:val="BodytextCommissieMER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locked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CommissieMER"/>
    <w:next w:val="BodytextCommissieMER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locked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nd note reference Commissie MER"/>
    <w:basedOn w:val="Standaardalinea-lettertype"/>
    <w:uiPriority w:val="99"/>
    <w:rsid w:val="00E07762"/>
    <w:rPr>
      <w:rFonts w:cs="Times New Roman"/>
      <w:vertAlign w:val="superscript"/>
    </w:rPr>
  </w:style>
  <w:style w:type="paragraph" w:styleId="Geenafstand">
    <w:name w:val="No Spacing"/>
    <w:basedOn w:val="ZsysbasisCommissieMER"/>
    <w:next w:val="BodytextCommissieMER"/>
    <w:uiPriority w:val="1"/>
    <w:semiHidden/>
    <w:rsid w:val="00D27D0E"/>
  </w:style>
  <w:style w:type="character" w:styleId="HTMLCode">
    <w:name w:val="HTML Code"/>
    <w:basedOn w:val="Standaardalinea-lettertype"/>
    <w:uiPriority w:val="99"/>
    <w:semiHidden/>
    <w:rsid w:val="00E07762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E07762"/>
    <w:rPr>
      <w:rFonts w:cs="Times New Roman"/>
      <w:i/>
      <w:iCs/>
    </w:rPr>
  </w:style>
  <w:style w:type="character" w:styleId="HTMLVariable">
    <w:name w:val="HTML Variable"/>
    <w:basedOn w:val="Standaardalinea-lettertype"/>
    <w:uiPriority w:val="99"/>
    <w:semiHidden/>
    <w:rsid w:val="00E07762"/>
    <w:rPr>
      <w:rFonts w:cs="Times New Roman"/>
      <w:i/>
      <w:iCs/>
    </w:rPr>
  </w:style>
  <w:style w:type="character" w:styleId="HTML-acroniem">
    <w:name w:val="HTML Acronym"/>
    <w:basedOn w:val="Standaardalinea-lettertype"/>
    <w:uiPriority w:val="99"/>
    <w:semiHidden/>
    <w:rsid w:val="00E07762"/>
    <w:rPr>
      <w:rFonts w:cs="Times New Roman"/>
    </w:rPr>
  </w:style>
  <w:style w:type="character" w:styleId="HTML-citaat">
    <w:name w:val="HTML Cite"/>
    <w:basedOn w:val="Standaardalinea-lettertype"/>
    <w:uiPriority w:val="99"/>
    <w:semiHidden/>
    <w:rsid w:val="00E07762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E07762"/>
    <w:rPr>
      <w:rFonts w:ascii="Consolas" w:hAnsi="Consolas" w:cs="Times New Roman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E07762"/>
    <w:rPr>
      <w:rFonts w:ascii="Consolas" w:hAnsi="Consolas" w:cs="Times New Roman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E07762"/>
    <w:rPr>
      <w:rFonts w:ascii="Consolas" w:hAnsi="Consolas" w:cs="Times New Roman"/>
      <w:sz w:val="24"/>
      <w:szCs w:val="24"/>
    </w:rPr>
  </w:style>
  <w:style w:type="paragraph" w:styleId="Kopvaninhoudsopgave">
    <w:name w:val="TOC Heading"/>
    <w:basedOn w:val="ZsysbasisCommissieMER"/>
    <w:next w:val="BodytextCommissieMER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="Times New Roman"/>
      <w:sz w:val="28"/>
      <w:szCs w:val="28"/>
    </w:rPr>
  </w:style>
  <w:style w:type="paragraph" w:styleId="Lijstalinea">
    <w:name w:val="List Paragraph"/>
    <w:basedOn w:val="ZsysbasisCommissieMER"/>
    <w:next w:val="BodytextCommissieMER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uiPriority w:val="20"/>
    <w:semiHidden/>
    <w:rsid w:val="00E07762"/>
    <w:rPr>
      <w:rFonts w:cs="Times New Roman"/>
      <w:i/>
      <w:iCs/>
    </w:rPr>
  </w:style>
  <w:style w:type="character" w:styleId="Regelnummer">
    <w:name w:val="line number"/>
    <w:basedOn w:val="Standaardalinea-lettertype"/>
    <w:uiPriority w:val="99"/>
    <w:semiHidden/>
    <w:rsid w:val="00E07762"/>
    <w:rPr>
      <w:rFonts w:cs="Times New Roman"/>
    </w:rPr>
  </w:style>
  <w:style w:type="paragraph" w:customStyle="1" w:styleId="ZsyseenpuntCommissieMER">
    <w:name w:val="Zsyseenpunt Commissie MER"/>
    <w:basedOn w:val="ZsysbasisCommissieMER"/>
    <w:next w:val="BodytextCommissieMER"/>
    <w:semiHidden/>
    <w:rsid w:val="00756C31"/>
    <w:pPr>
      <w:spacing w:line="20" w:lineRule="exact"/>
    </w:pPr>
    <w:rPr>
      <w:sz w:val="2"/>
    </w:rPr>
  </w:style>
  <w:style w:type="paragraph" w:customStyle="1" w:styleId="ZsysbasisdocumentgegevensCommissieMER">
    <w:name w:val="Zsysbasisdocumentgegevens Commissie MER"/>
    <w:basedOn w:val="ZsysbasisCommissieMER"/>
    <w:next w:val="BodytextCommissieMER"/>
    <w:semiHidden/>
    <w:rsid w:val="00D047BA"/>
    <w:pPr>
      <w:spacing w:line="300" w:lineRule="exact"/>
    </w:pPr>
    <w:rPr>
      <w:noProof/>
    </w:rPr>
  </w:style>
  <w:style w:type="paragraph" w:customStyle="1" w:styleId="DocumentdataheadingCommissieMER">
    <w:name w:val="Document data heading Commissie MER"/>
    <w:basedOn w:val="ZsysbasisdocumentgegevensCommissieMER"/>
    <w:rsid w:val="0093453A"/>
    <w:rPr>
      <w:color w:val="4472C4" w:themeColor="accent1"/>
      <w:sz w:val="18"/>
    </w:rPr>
  </w:style>
  <w:style w:type="paragraph" w:customStyle="1" w:styleId="DocumentdataCommissieMER">
    <w:name w:val="Document data Commissie MER"/>
    <w:basedOn w:val="ZsysbasisdocumentgegevensCommissieMER"/>
    <w:rsid w:val="00756C31"/>
    <w:rPr>
      <w:sz w:val="18"/>
    </w:rPr>
  </w:style>
  <w:style w:type="paragraph" w:customStyle="1" w:styleId="DocumentdatadateCommissieMER">
    <w:name w:val="Document data date Commissie MER"/>
    <w:basedOn w:val="ZsysbasisdocumentgegevensCommissieMER"/>
    <w:rsid w:val="00756C31"/>
  </w:style>
  <w:style w:type="paragraph" w:customStyle="1" w:styleId="DocumentdatasubjectCommissieMER">
    <w:name w:val="Document data subject Commissie MER"/>
    <w:basedOn w:val="ZsysbasisdocumentgegevensCommissieMER"/>
    <w:rsid w:val="00756C31"/>
  </w:style>
  <w:style w:type="paragraph" w:customStyle="1" w:styleId="DocumentdataextraCommissieMER">
    <w:name w:val="Document data extra Commissie MER"/>
    <w:basedOn w:val="ZsysbasisdocumentgegevensCommissieMER"/>
    <w:rsid w:val="003F21E4"/>
  </w:style>
  <w:style w:type="paragraph" w:customStyle="1" w:styleId="PagenumberCommissieMER">
    <w:name w:val="Page number Commissie MER"/>
    <w:basedOn w:val="ZsysbasisdocumentgegevensCommissieMER"/>
    <w:rsid w:val="007361EE"/>
  </w:style>
  <w:style w:type="paragraph" w:customStyle="1" w:styleId="SenderinformationCommissieMER">
    <w:name w:val="Sender information Commissie MER"/>
    <w:basedOn w:val="ZsysbasisdocumentgegevensCommissieMER"/>
    <w:rsid w:val="00135E7B"/>
  </w:style>
  <w:style w:type="paragraph" w:customStyle="1" w:styleId="SenderinformationheadingCommissieMER">
    <w:name w:val="Sender information heading Commissie MER"/>
    <w:basedOn w:val="ZsysbasisdocumentgegevensCommissieMER"/>
    <w:rsid w:val="00135E7B"/>
  </w:style>
  <w:style w:type="paragraph" w:customStyle="1" w:styleId="ParagraphforpictureCommissieMER">
    <w:name w:val="Paragraph for picture Commissie MER"/>
    <w:basedOn w:val="ZsysbasisCommissieMER"/>
    <w:next w:val="BodytextCommissieMER"/>
    <w:qFormat/>
    <w:rsid w:val="00A01CD1"/>
  </w:style>
  <w:style w:type="paragraph" w:customStyle="1" w:styleId="TitleCommissieMER">
    <w:name w:val="Title Commissie MER"/>
    <w:basedOn w:val="ZsysbasisCommissieMER"/>
    <w:next w:val="BodytextCommissieMER"/>
    <w:qFormat/>
    <w:rsid w:val="00A9666A"/>
    <w:pPr>
      <w:keepLines/>
    </w:pPr>
  </w:style>
  <w:style w:type="paragraph" w:customStyle="1" w:styleId="SubtitleCommissieMER">
    <w:name w:val="Subtitle Commissie MER"/>
    <w:basedOn w:val="ZsysbasisCommissieMER"/>
    <w:next w:val="BodytextCommissieMER"/>
    <w:qFormat/>
    <w:rsid w:val="00A9666A"/>
    <w:pPr>
      <w:keepLines/>
    </w:pPr>
  </w:style>
  <w:style w:type="paragraph" w:customStyle="1" w:styleId="Appendixheading1CommissieMER">
    <w:name w:val="Appendix heading 1 Commissie MER"/>
    <w:basedOn w:val="ZsysbasisCommissieMER"/>
    <w:next w:val="BodytextCommissieMER"/>
    <w:qFormat/>
    <w:rsid w:val="00E56515"/>
    <w:pPr>
      <w:keepNext/>
      <w:keepLines/>
      <w:ind w:left="284" w:hanging="284"/>
      <w:outlineLvl w:val="0"/>
    </w:pPr>
    <w:rPr>
      <w:b/>
      <w:sz w:val="24"/>
    </w:rPr>
  </w:style>
  <w:style w:type="paragraph" w:customStyle="1" w:styleId="Appendixheading2CommissieMER">
    <w:name w:val="Appendix heading 2 Commissie MER"/>
    <w:basedOn w:val="ZsysbasisCommissieMER"/>
    <w:next w:val="BodytextCommissieMER"/>
    <w:qFormat/>
    <w:rsid w:val="00E56515"/>
    <w:pPr>
      <w:keepNext/>
      <w:keepLines/>
      <w:numPr>
        <w:ilvl w:val="1"/>
        <w:numId w:val="13"/>
      </w:numPr>
      <w:tabs>
        <w:tab w:val="num" w:pos="643"/>
      </w:tabs>
      <w:ind w:left="425" w:hanging="425"/>
      <w:outlineLvl w:val="1"/>
    </w:pPr>
    <w:rPr>
      <w:b/>
    </w:rPr>
  </w:style>
  <w:style w:type="paragraph" w:styleId="Onderwerpvanopmerking">
    <w:name w:val="annotation subject"/>
    <w:basedOn w:val="ZsysbasisCommissieMER"/>
    <w:next w:val="BodytextCommissieMER"/>
    <w:link w:val="OnderwerpvanopmerkingChar"/>
    <w:uiPriority w:val="99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E7078D"/>
    <w:rPr>
      <w:rFonts w:asciiTheme="minorHAnsi" w:hAnsiTheme="minorHAnsi" w:cs="Maiandra GD"/>
      <w:b/>
      <w:bCs/>
      <w:sz w:val="18"/>
      <w:szCs w:val="18"/>
      <w:lang w:val="en-GB" w:eastAsia="x-none"/>
    </w:rPr>
  </w:style>
  <w:style w:type="paragraph" w:styleId="Plattetekstinspringen2">
    <w:name w:val="Body Text Indent 2"/>
    <w:basedOn w:val="ZsysbasisCommissieMER"/>
    <w:next w:val="BodytextCommissieMER"/>
    <w:link w:val="Plattetekstinspringen2Char"/>
    <w:uiPriority w:val="99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CommissieMER"/>
    <w:next w:val="BodytextCommissieMER"/>
    <w:link w:val="Plattetekstinspringen3Char"/>
    <w:uiPriority w:val="99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locked/>
    <w:rsid w:val="00E7078D"/>
    <w:rPr>
      <w:rFonts w:ascii="Maiandra GD" w:hAnsi="Maiandra GD" w:cs="Maiandra GD"/>
      <w:sz w:val="16"/>
      <w:szCs w:val="16"/>
    </w:rPr>
  </w:style>
  <w:style w:type="paragraph" w:styleId="Lijstmetafbeeldingen">
    <w:name w:val="table of figures"/>
    <w:basedOn w:val="Standaard"/>
    <w:next w:val="Standaard"/>
    <w:uiPriority w:val="99"/>
    <w:semiHidden/>
    <w:rsid w:val="00DD2A9E"/>
  </w:style>
  <w:style w:type="table" w:customStyle="1" w:styleId="TablewithoutformattingCommissieMER">
    <w:name w:val="Table without formatting Commissie MER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CommissieMER">
    <w:name w:val="Zsysbasistoc Commissie MER"/>
    <w:basedOn w:val="ZsysbasisCommissieMER"/>
    <w:next w:val="BodytextCommissieMER"/>
    <w:semiHidden/>
    <w:rsid w:val="0078653F"/>
    <w:pPr>
      <w:ind w:right="567"/>
    </w:pPr>
  </w:style>
  <w:style w:type="paragraph" w:customStyle="1" w:styleId="AgendaitemCommissieMER">
    <w:name w:val="Agenda item Commissie MER"/>
    <w:basedOn w:val="ZsysbasisCommissieMER"/>
    <w:rsid w:val="00B237FC"/>
    <w:pPr>
      <w:tabs>
        <w:tab w:val="num" w:pos="926"/>
      </w:tabs>
      <w:ind w:left="454" w:hanging="454"/>
    </w:pPr>
  </w:style>
  <w:style w:type="paragraph" w:customStyle="1" w:styleId="ZsysbasistabeltekstCommissieMER">
    <w:name w:val="Zsysbasistabeltekst Commissie MER"/>
    <w:basedOn w:val="ZsysbasisCommissieMER"/>
    <w:next w:val="TabletextCommissieMER"/>
    <w:semiHidden/>
    <w:rsid w:val="008D23E7"/>
  </w:style>
  <w:style w:type="paragraph" w:customStyle="1" w:styleId="TabletextCommissieMER">
    <w:name w:val="Table text Commissie MER"/>
    <w:basedOn w:val="ZsysbasistabeltekstCommissieMER"/>
    <w:rsid w:val="008D23E7"/>
  </w:style>
  <w:style w:type="paragraph" w:customStyle="1" w:styleId="TableheadingCommissieMER">
    <w:name w:val="Table heading Commissie MER"/>
    <w:basedOn w:val="ZsysbasistabeltekstCommissieMER"/>
    <w:next w:val="TabletextCommissieMER"/>
    <w:rsid w:val="008D23E7"/>
  </w:style>
  <w:style w:type="paragraph" w:customStyle="1" w:styleId="briefkenmerk">
    <w:name w:val="brief kenmerk"/>
    <w:basedOn w:val="Standaard"/>
    <w:uiPriority w:val="99"/>
    <w:rsid w:val="003954BD"/>
    <w:pPr>
      <w:spacing w:line="180" w:lineRule="atLeast"/>
    </w:pPr>
    <w:rPr>
      <w:sz w:val="16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52C3"/>
    <w:rPr>
      <w:rFonts w:cs="Times New Roman"/>
      <w:color w:val="605E5C"/>
      <w:shd w:val="clear" w:color="auto" w:fill="E1DFDD"/>
    </w:rPr>
  </w:style>
  <w:style w:type="numbering" w:customStyle="1" w:styleId="BulletedlistCommissieMER">
    <w:name w:val="Bulleted list Commissie MER"/>
    <w:pPr>
      <w:numPr>
        <w:numId w:val="18"/>
      </w:numPr>
    </w:pPr>
  </w:style>
  <w:style w:type="numbering" w:customStyle="1" w:styleId="DashedlistCommissieMER">
    <w:name w:val="Dashed list Commissie MER"/>
    <w:pPr>
      <w:numPr>
        <w:numId w:val="21"/>
      </w:numPr>
    </w:pPr>
  </w:style>
  <w:style w:type="numbering" w:styleId="Artikelsectie">
    <w:name w:val="Outline List 3"/>
    <w:basedOn w:val="Geenlijst"/>
    <w:uiPriority w:val="99"/>
    <w:semiHidden/>
    <w:unhideWhenUsed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pPr>
      <w:numPr>
        <w:numId w:val="23"/>
      </w:numPr>
    </w:pPr>
  </w:style>
  <w:style w:type="numbering" w:customStyle="1" w:styleId="AgendaitemlistCommissieMER">
    <w:name w:val="Agenda item (list) Commissie MER"/>
    <w:pPr>
      <w:numPr>
        <w:numId w:val="29"/>
      </w:numPr>
    </w:pPr>
  </w:style>
  <w:style w:type="numbering" w:customStyle="1" w:styleId="AppendixnumberingCommissieMER">
    <w:name w:val="Appendix numbering Commissie MER"/>
    <w:pPr>
      <w:numPr>
        <w:numId w:val="28"/>
      </w:numPr>
    </w:pPr>
  </w:style>
  <w:style w:type="numbering" w:customStyle="1" w:styleId="LowercaseletterlistCommissieMER">
    <w:name w:val="Lowercase letter list Commissie MER"/>
    <w:pPr>
      <w:numPr>
        <w:numId w:val="25"/>
      </w:numPr>
    </w:pPr>
  </w:style>
  <w:style w:type="numbering" w:customStyle="1" w:styleId="StandardlistCommissieMER">
    <w:name w:val="Standard list Commissie MER"/>
    <w:pPr>
      <w:numPr>
        <w:numId w:val="27"/>
      </w:numPr>
    </w:pPr>
  </w:style>
  <w:style w:type="numbering" w:customStyle="1" w:styleId="NumberedlistCommissieMER">
    <w:name w:val="Numbered list Commissie MER"/>
    <w:pPr>
      <w:numPr>
        <w:numId w:val="19"/>
      </w:numPr>
    </w:pPr>
  </w:style>
  <w:style w:type="numbering" w:customStyle="1" w:styleId="HeadingnumberingCommissieMER">
    <w:name w:val="Heading numbering Commissie MER"/>
    <w:pPr>
      <w:numPr>
        <w:numId w:val="26"/>
      </w:numPr>
    </w:pPr>
  </w:style>
  <w:style w:type="numbering" w:customStyle="1" w:styleId="OpenbulletlistCommissieMER">
    <w:name w:val="Open bullet list Commissie MER"/>
    <w:pPr>
      <w:numPr>
        <w:numId w:val="20"/>
      </w:numPr>
    </w:pPr>
  </w:style>
  <w:style w:type="numbering" w:styleId="111111">
    <w:name w:val="Outline List 2"/>
    <w:basedOn w:val="Geenlijst"/>
    <w:uiPriority w:val="99"/>
    <w:semiHidden/>
    <w:unhideWhenUsed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logischeautoritei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baar xmlns="eac3eda4-e0c8-4238-8a3d-3a564a656a5b" xsi:nil="true"/>
    <cea5db426e5447899e7e96a140ca8638 xmlns="eac3eda4-e0c8-4238-8a3d-3a564a656a5b">
      <Terms xmlns="http://schemas.microsoft.com/office/infopath/2007/PartnerControls"/>
    </cea5db426e5447899e7e96a140ca8638>
    <TaxCatchAll xmlns="eac3eda4-e0c8-4238-8a3d-3a564a656a5b" xsi:nil="true"/>
    <DocumentTypeTaxHTField0 xmlns="81e32a9f-03bc-42ce-8c2d-adbd1ad6e734">
      <Terms xmlns="http://schemas.microsoft.com/office/infopath/2007/PartnerControls"/>
    </DocumentTypeTaxHTField0>
    <cdb59a71a1094b24a26993ddb98fc8ea xmlns="eac3eda4-e0c8-4238-8a3d-3a564a656a5b">
      <Terms xmlns="http://schemas.microsoft.com/office/infopath/2007/PartnerControls"/>
    </cdb59a71a1094b24a26993ddb98fc8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5d4054-6d0c-4709-aaf5-95c0f58b49e4" ContentTypeId="0x010100602DEDF8A0574399BC4EFA2117317D3A0009CAA48EB4307A4D9AFF3C56DC12CE6301" PreviousValue="false" LastSyncTimeStamp="2019-02-12T09:21:54.54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602DEDF8A0574399BC4EFA2117317D3A0009CAA48EB4307A4D9AFF3C56DC12CE630100E9085C1C2AB9CA419897B000532918C8" ma:contentTypeVersion="2" ma:contentTypeDescription="" ma:contentTypeScope="" ma:versionID="a3fc741edba890ab4b575a12dd63039f">
  <xsd:schema xmlns:xsd="http://www.w3.org/2001/XMLSchema" xmlns:xs="http://www.w3.org/2001/XMLSchema" xmlns:p="http://schemas.microsoft.com/office/2006/metadata/properties" xmlns:ns2="eac3eda4-e0c8-4238-8a3d-3a564a656a5b" xmlns:ns3="81e32a9f-03bc-42ce-8c2d-adbd1ad6e734" targetNamespace="http://schemas.microsoft.com/office/2006/metadata/properties" ma:root="true" ma:fieldsID="19e7645e88b12ec4b944eb49b3de3cef" ns2:_="" ns3:_="">
    <xsd:import namespace="eac3eda4-e0c8-4238-8a3d-3a564a656a5b"/>
    <xsd:import namespace="81e32a9f-03bc-42ce-8c2d-adbd1ad6e734"/>
    <xsd:element name="properties">
      <xsd:complexType>
        <xsd:sequence>
          <xsd:element name="documentManagement">
            <xsd:complexType>
              <xsd:all>
                <xsd:element ref="ns3:DocumentTypeTaxHTField0" minOccurs="0"/>
                <xsd:element ref="ns2:TaxCatchAll" minOccurs="0"/>
                <xsd:element ref="ns2:TaxCatchAllLabel" minOccurs="0"/>
                <xsd:element ref="ns2:cdb59a71a1094b24a26993ddb98fc8ea" minOccurs="0"/>
                <xsd:element ref="ns2:cea5db426e5447899e7e96a140ca8638" minOccurs="0"/>
                <xsd:element ref="ns2:Openb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eda4-e0c8-4238-8a3d-3a564a656a5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hidden="true" ma:list="{d4c4c778-9b62-4cb0-8a99-b5386958366c}" ma:internalName="TaxCatchAll" ma:showField="CatchAllData" ma:web="5f64638e-a83d-4aeb-99e4-3367af7c7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hidden="true" ma:list="{d4c4c778-9b62-4cb0-8a99-b5386958366c}" ma:internalName="TaxCatchAllLabel" ma:readOnly="true" ma:showField="CatchAllDataLabel" ma:web="5f64638e-a83d-4aeb-99e4-3367af7c7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b59a71a1094b24a26993ddb98fc8ea" ma:index="12" nillable="true" ma:taxonomy="true" ma:internalName="cdb59a71a1094b24a26993ddb98fc8ea" ma:taxonomyFieldName="Categorie" ma:displayName="Categorie" ma:default="" ma:fieldId="{cdb59a71-a109-4b24-a269-93ddb98fc8ea}" ma:taxonomyMulti="true" ma:sspId="f85d4054-6d0c-4709-aaf5-95c0f58b49e4" ma:termSetId="c830cb3e-a482-4986-85c0-877d1abaeb87" ma:anchorId="7a4173d8-f921-477c-b642-b57b55bf866a" ma:open="false" ma:isKeyword="false">
      <xsd:complexType>
        <xsd:sequence>
          <xsd:element ref="pc:Terms" minOccurs="0" maxOccurs="1"/>
        </xsd:sequence>
      </xsd:complexType>
    </xsd:element>
    <xsd:element name="cea5db426e5447899e7e96a140ca8638" ma:index="14" nillable="true" ma:taxonomy="true" ma:internalName="cea5db426e5447899e7e96a140ca8638" ma:taxonomyFieldName="Project" ma:displayName="Project" ma:default="" ma:fieldId="{cea5db42-6e54-4789-9e7e-96a140ca8638}" ma:sspId="f85d4054-6d0c-4709-aaf5-95c0f58b49e4" ma:termSetId="5da36c40-790a-4b7c-8107-b23518bc2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nbaar" ma:index="16" nillable="true" ma:displayName="Openbaar" ma:format="Dropdown" ma:internalName="Openbaar" ma:readOnly="false">
      <xsd:simpleType>
        <xsd:restriction base="dms:Choice">
          <xsd:enumeration value="Nee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2a9f-03bc-42ce-8c2d-adbd1ad6e734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9" nillable="true" ma:taxonomy="true" ma:internalName="DocumentTypeTaxHTField0" ma:taxonomyFieldName="DocumentType" ma:displayName="Document type" ma:indexed="true" ma:readOnly="false" ma:default="" ma:fieldId="{7806aed2-60cb-427e-808c-462caec3541b}" ma:sspId="f85d4054-6d0c-4709-aaf5-95c0f58b49e4" ma:termSetId="c830cb3e-a482-4986-85c0-877d1abaeb87" ma:anchorId="493a3a5e-4483-4858-b165-fd9e80d4fac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A4A9-EA41-4C51-9C3A-4CDE2BDA7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371C9-B044-44CC-885F-D2713150A28D}">
  <ds:schemaRefs>
    <ds:schemaRef ds:uri="http://schemas.microsoft.com/office/2006/metadata/properties"/>
    <ds:schemaRef ds:uri="http://schemas.microsoft.com/office/infopath/2007/PartnerControls"/>
    <ds:schemaRef ds:uri="eac3eda4-e0c8-4238-8a3d-3a564a656a5b"/>
    <ds:schemaRef ds:uri="81e32a9f-03bc-42ce-8c2d-adbd1ad6e734"/>
  </ds:schemaRefs>
</ds:datastoreItem>
</file>

<file path=customXml/itemProps3.xml><?xml version="1.0" encoding="utf-8"?>
<ds:datastoreItem xmlns:ds="http://schemas.openxmlformats.org/officeDocument/2006/customXml" ds:itemID="{1BE382F8-AFAB-4BEB-8A7F-91D8F93C4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2916B-EAD3-4642-B9ED-CF5858B876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8A4679-2075-4670-B092-F05802C0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eda4-e0c8-4238-8a3d-3a564a656a5b"/>
    <ds:schemaRef ds:uri="81e32a9f-03bc-42ce-8c2d-adbd1ad6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1195</Characters>
  <Application>Microsoft Office Word</Application>
  <DocSecurity>0</DocSecurity>
  <Lines>9</Lines>
  <Paragraphs>2</Paragraphs>
  <ScaleCrop>false</ScaleCrop>
  <Company>Commissie MER</Company>
  <LinksUpToDate>false</LinksUpToDate>
  <CharactersWithSpaces>1323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https://ecologischeautoriteit.nl/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Samenstelling_werkgroep_Commissie_mer</dc:title>
  <dc:subject/>
  <dc:creator>Mark Wagenbuur</dc:creator>
  <cp:keywords/>
  <dc:description>template version 1.1 - 27 October 2015daontwerp: ontwerpburo Suggestie &amp; illusiedatemplates: www.joulesunlimited.nl</dc:description>
  <cp:lastModifiedBy>Jacqueline Raaben</cp:lastModifiedBy>
  <cp:revision>53</cp:revision>
  <cp:lastPrinted>2019-01-14T08:49:00Z</cp:lastPrinted>
  <dcterms:created xsi:type="dcterms:W3CDTF">2022-11-15T07:50:00Z</dcterms:created>
  <dcterms:modified xsi:type="dcterms:W3CDTF">2022-12-16T16:11:00Z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0x010100602DEDF8A0574399BC4EFA2117317D3A0009CAA48EB4307A4D9AFF3C56DC12CE630100E9085C1C2AB9CA419897B000532918C8</vt:lpwstr>
  </property>
  <property fmtid="{D5CDD505-2E9C-101B-9397-08002B2CF9AE}" pid="3" name="Project">
    <vt:lpwstr/>
  </property>
  <property fmtid="{D5CDD505-2E9C-101B-9397-08002B2CF9AE}" pid="4" name="Categorie">
    <vt:lpwstr/>
  </property>
  <property fmtid="{D5CDD505-2E9C-101B-9397-08002B2CF9AE}" pid="5" name="DocumentType">
    <vt:lpwstr/>
  </property>
</Properties>
</file>